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40" w:rsidRDefault="00EA4981" w:rsidP="00250C7B">
      <w:pPr>
        <w:ind w:firstLineChars="600" w:firstLine="19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B937F4">
        <w:rPr>
          <w:rFonts w:ascii="メイリオ" w:eastAsia="メイリオ" w:hAnsi="メイリオ" w:hint="eastAsia"/>
          <w:sz w:val="32"/>
          <w:szCs w:val="32"/>
        </w:rPr>
        <w:t>パートの役割を考えよう</w:t>
      </w:r>
      <w:r w:rsidR="00FF3E8D">
        <w:rPr>
          <w:rFonts w:ascii="メイリオ" w:eastAsia="メイリオ" w:hAnsi="メイリオ" w:hint="eastAsia"/>
          <w:sz w:val="32"/>
          <w:szCs w:val="32"/>
        </w:rPr>
        <w:t>「</w:t>
      </w:r>
      <w:r w:rsidR="00B937F4">
        <w:rPr>
          <w:rFonts w:ascii="メイリオ" w:eastAsia="メイリオ" w:hAnsi="メイリオ" w:hint="eastAsia"/>
          <w:sz w:val="32"/>
          <w:szCs w:val="32"/>
        </w:rPr>
        <w:t>翼をください</w:t>
      </w:r>
      <w:r w:rsidR="00FE5A40" w:rsidRPr="00EA4981">
        <w:rPr>
          <w:rFonts w:ascii="メイリオ" w:eastAsia="メイリオ" w:hAnsi="メイリオ" w:hint="eastAsia"/>
          <w:sz w:val="32"/>
          <w:szCs w:val="32"/>
        </w:rPr>
        <w:t>」</w:t>
      </w:r>
    </w:p>
    <w:bookmarkStart w:id="0" w:name="_GoBack"/>
    <w:p w:rsidR="00EA4981" w:rsidRPr="00EA4981" w:rsidRDefault="00250C7B" w:rsidP="00504F9D">
      <w:pPr>
        <w:ind w:leftChars="-118" w:left="-283" w:firstLine="1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151130</wp:posOffset>
                </wp:positionV>
                <wp:extent cx="670560" cy="1040130"/>
                <wp:effectExtent l="0" t="0" r="254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40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504F9D" w:rsidP="008020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qr2020051000284477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80205D" w:rsidRDefault="0080205D" w:rsidP="0080205D">
                            <w:pPr>
                              <w:jc w:val="center"/>
                            </w:pPr>
                            <w:r w:rsidRPr="0080205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8020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の音源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6pt;margin-top:11.9pt;width:52.8pt;height: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" fillcolor="#bfbfbf [2412]" stroked="f" strokeweight="1pt">
                <v:textbox>
                  <w:txbxContent>
                    <w:p w:rsidR="0080205D" w:rsidRDefault="00504F9D" w:rsidP="008020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qr2020051000284477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80205D" w:rsidRDefault="0080205D" w:rsidP="0080205D">
                      <w:pPr>
                        <w:jc w:val="center"/>
                      </w:pPr>
                      <w:r w:rsidRPr="0080205D">
                        <w:rPr>
                          <w:sz w:val="18"/>
                          <w:szCs w:val="18"/>
                        </w:rPr>
                        <w:t>A</w:t>
                      </w:r>
                      <w:r w:rsidRPr="0080205D">
                        <w:rPr>
                          <w:rFonts w:hint="eastAsia"/>
                          <w:sz w:val="18"/>
                          <w:szCs w:val="18"/>
                        </w:rPr>
                        <w:t>の音源</w:t>
                      </w:r>
                    </w:p>
                  </w:txbxContent>
                </v:textbox>
              </v:rect>
            </w:pict>
          </mc:Fallback>
        </mc:AlternateContent>
      </w:r>
      <w:r w:rsidR="0080205D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81D2B" wp14:editId="4843BCC8">
                <wp:simplePos x="0" y="0"/>
                <wp:positionH relativeFrom="column">
                  <wp:posOffset>5661660</wp:posOffset>
                </wp:positionH>
                <wp:positionV relativeFrom="paragraph">
                  <wp:posOffset>140970</wp:posOffset>
                </wp:positionV>
                <wp:extent cx="670560" cy="1039495"/>
                <wp:effectExtent l="0" t="0" r="2540" b="19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39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B937F4" w:rsidP="00802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Unknow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80205D" w:rsidRDefault="0080205D" w:rsidP="008020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20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Bの音源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1D2B" id="正方形/長方形 8" o:spid="_x0000_s1027" style="position:absolute;left:0;text-align:left;margin-left:445.8pt;margin-top:11.1pt;width:52.8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" fillcolor="#bfbfbf [2412]" stroked="f" strokeweight="1pt">
                <v:textbox>
                  <w:txbxContent>
                    <w:p w:rsidR="0080205D" w:rsidRDefault="00B937F4" w:rsidP="00802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Unknow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80205D" w:rsidRDefault="0080205D" w:rsidP="008020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205D">
                        <w:rPr>
                          <w:rFonts w:hint="eastAsia"/>
                          <w:sz w:val="18"/>
                          <w:szCs w:val="18"/>
                        </w:rPr>
                        <w:t>Bの音源</w:t>
                      </w:r>
                    </w:p>
                  </w:txbxContent>
                </v:textbox>
              </v:rect>
            </w:pict>
          </mc:Fallback>
        </mc:AlternateContent>
      </w:r>
      <w:r w:rsidR="00417A45">
        <w:rPr>
          <w:rFonts w:ascii="メイリオ" w:eastAsia="メイリオ" w:hAnsi="メイリオ" w:hint="eastAsia"/>
          <w:u w:val="single"/>
        </w:rPr>
        <w:t>2</w:t>
      </w:r>
      <w:r w:rsidR="00EA4981" w:rsidRPr="00EA4981">
        <w:rPr>
          <w:rFonts w:ascii="メイリオ" w:eastAsia="メイリオ" w:hAnsi="メイリオ" w:hint="eastAsia"/>
          <w:u w:val="single"/>
        </w:rPr>
        <w:t xml:space="preserve">年　組　番　</w:t>
      </w:r>
      <w:r w:rsidR="00EA4981">
        <w:rPr>
          <w:rFonts w:ascii="メイリオ" w:eastAsia="メイリオ" w:hAnsi="メイリオ" w:hint="eastAsia"/>
          <w:u w:val="single"/>
        </w:rPr>
        <w:t xml:space="preserve">氏名　　　　　　　　　</w:t>
      </w:r>
      <w:r w:rsidR="00734C25">
        <w:rPr>
          <w:rFonts w:ascii="メイリオ" w:eastAsia="メイリオ" w:hAnsi="メイリオ" w:hint="eastAsia"/>
          <w:u w:val="single"/>
        </w:rPr>
        <w:t xml:space="preserve">　</w:t>
      </w:r>
    </w:p>
    <w:bookmarkEnd w:id="0"/>
    <w:p w:rsidR="00FE5A40" w:rsidRDefault="00FE5A40" w:rsidP="00504F9D">
      <w:pPr>
        <w:ind w:rightChars="-62" w:right="-14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課題①</w:t>
      </w:r>
      <w:r w:rsidR="0080205D">
        <w:rPr>
          <w:rFonts w:ascii="メイリオ" w:eastAsia="メイリオ" w:hAnsi="メイリオ" w:hint="eastAsia"/>
        </w:rPr>
        <w:t xml:space="preserve">   </w:t>
      </w:r>
      <w:r w:rsidR="003779D2">
        <w:rPr>
          <w:rFonts w:ascii="メイリオ" w:eastAsia="メイリオ" w:hAnsi="メイリオ"/>
        </w:rPr>
        <w:t>A</w:t>
      </w:r>
      <w:r w:rsidR="003779D2">
        <w:rPr>
          <w:rFonts w:ascii="メイリオ" w:eastAsia="メイリオ" w:hAnsi="メイリオ" w:hint="eastAsia"/>
        </w:rPr>
        <w:t>)</w:t>
      </w:r>
      <w:r w:rsidR="003779D2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教科書</w:t>
      </w:r>
      <w:r w:rsidR="0080205D">
        <w:rPr>
          <w:rFonts w:ascii="メイリオ" w:eastAsia="メイリオ" w:hAnsi="メイリオ"/>
        </w:rPr>
        <w:t>2.</w:t>
      </w:r>
      <w:r w:rsidR="0080205D">
        <w:rPr>
          <w:rFonts w:ascii="メイリオ" w:eastAsia="メイリオ" w:hAnsi="メイリオ" w:hint="eastAsia"/>
        </w:rPr>
        <w:t>3</w:t>
      </w:r>
      <w:r w:rsidR="00FF3E8D">
        <w:rPr>
          <w:rFonts w:ascii="メイリオ" w:eastAsia="メイリオ" w:hAnsi="メイリオ" w:hint="eastAsia"/>
        </w:rPr>
        <w:t>上</w:t>
      </w:r>
      <w:r>
        <w:rPr>
          <w:rFonts w:ascii="メイリオ" w:eastAsia="メイリオ" w:hAnsi="メイリオ" w:hint="eastAsia"/>
        </w:rPr>
        <w:t>の楽譜を追いながら、音源を聴きましょう</w:t>
      </w:r>
    </w:p>
    <w:p w:rsidR="00FE5A40" w:rsidRDefault="00FE5A40" w:rsidP="00FF3E8D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</w:t>
      </w:r>
      <w:r w:rsidR="00EA4981">
        <w:rPr>
          <w:rFonts w:ascii="メイリオ" w:eastAsia="メイリオ" w:hAnsi="メイリオ" w:hint="eastAsia"/>
        </w:rPr>
        <w:t>②</w:t>
      </w:r>
      <w:r w:rsidR="0080205D">
        <w:rPr>
          <w:rFonts w:ascii="メイリオ" w:eastAsia="メイリオ" w:hAnsi="メイリオ" w:hint="eastAsia"/>
        </w:rPr>
        <w:t xml:space="preserve">  </w:t>
      </w:r>
      <w:r w:rsidR="00EA4981">
        <w:rPr>
          <w:rFonts w:ascii="メイリオ" w:eastAsia="メイリオ" w:hAnsi="メイリオ" w:hint="eastAsia"/>
        </w:rPr>
        <w:t xml:space="preserve"> </w:t>
      </w:r>
      <w:r w:rsidR="00FF3E8D">
        <w:rPr>
          <w:rFonts w:ascii="メイリオ" w:eastAsia="メイリオ" w:hAnsi="メイリオ" w:hint="eastAsia"/>
        </w:rPr>
        <w:t>この曲は</w:t>
      </w:r>
      <w:r w:rsidR="00B937F4">
        <w:rPr>
          <w:rFonts w:ascii="メイリオ" w:eastAsia="メイリオ" w:hAnsi="メイリオ" w:hint="eastAsia"/>
        </w:rPr>
        <w:t>３つの役割をもったパート</w:t>
      </w:r>
      <w:r w:rsidR="00FF3E8D">
        <w:rPr>
          <w:rFonts w:ascii="メイリオ" w:eastAsia="メイリオ" w:hAnsi="メイリオ" w:hint="eastAsia"/>
        </w:rPr>
        <w:t>で出来ています。音楽の</w:t>
      </w:r>
    </w:p>
    <w:p w:rsidR="00FF3E8D" w:rsidRDefault="00250C7B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03E3" wp14:editId="0748E0DA">
                <wp:simplePos x="0" y="0"/>
                <wp:positionH relativeFrom="column">
                  <wp:posOffset>4900930</wp:posOffset>
                </wp:positionH>
                <wp:positionV relativeFrom="paragraph">
                  <wp:posOffset>160655</wp:posOffset>
                </wp:positionV>
                <wp:extent cx="670560" cy="1039495"/>
                <wp:effectExtent l="0" t="0" r="2540" b="19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39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B937F4" w:rsidP="00802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Unknown-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80205D" w:rsidRDefault="0080205D" w:rsidP="008020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020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の音源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03E3" id="正方形/長方形 5" o:spid="_x0000_s1028" style="position:absolute;left:0;text-align:left;margin-left:385.9pt;margin-top:12.65pt;width:52.8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" fillcolor="#bfbfbf [2412]" stroked="f" strokeweight="1pt">
                <v:textbox>
                  <w:txbxContent>
                    <w:p w:rsidR="0080205D" w:rsidRDefault="00B937F4" w:rsidP="00802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Unknown-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80205D" w:rsidRDefault="0080205D" w:rsidP="008020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0205D">
                        <w:rPr>
                          <w:rFonts w:hint="eastAsia"/>
                          <w:sz w:val="18"/>
                          <w:szCs w:val="18"/>
                        </w:rPr>
                        <w:t>の音源</w:t>
                      </w:r>
                    </w:p>
                  </w:txbxContent>
                </v:textbox>
              </v:rect>
            </w:pict>
          </mc:Fallback>
        </mc:AlternateContent>
      </w:r>
      <w:r w:rsidR="00FF3E8D">
        <w:rPr>
          <w:rFonts w:ascii="メイリオ" w:eastAsia="メイリオ" w:hAnsi="メイリオ" w:hint="eastAsia"/>
        </w:rPr>
        <w:t>まとまりを感じて</w:t>
      </w:r>
      <w:r w:rsidR="00417A45">
        <w:rPr>
          <w:rFonts w:ascii="メイリオ" w:eastAsia="メイリオ" w:hAnsi="メイリオ" w:hint="eastAsia"/>
        </w:rPr>
        <w:t>もう一度聴いてみましょう</w:t>
      </w:r>
      <w:r w:rsidR="00FF3E8D">
        <w:rPr>
          <w:rFonts w:ascii="メイリオ" w:eastAsia="メイリオ" w:hAnsi="メイリオ" w:hint="eastAsia"/>
        </w:rPr>
        <w:t>。</w:t>
      </w: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Default="00B937F4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13902" wp14:editId="77850227">
                <wp:simplePos x="0" y="0"/>
                <wp:positionH relativeFrom="column">
                  <wp:posOffset>2910205</wp:posOffset>
                </wp:positionH>
                <wp:positionV relativeFrom="paragraph">
                  <wp:posOffset>36672</wp:posOffset>
                </wp:positionV>
                <wp:extent cx="1400175" cy="557213"/>
                <wp:effectExtent l="0" t="0" r="9525" b="146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72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7F4" w:rsidRDefault="00B937F4" w:rsidP="00B937F4">
                            <w:r>
                              <w:rPr>
                                <w:rFonts w:hint="eastAsia"/>
                              </w:rPr>
                              <w:t>ハーモニーを作る旋律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D13902" id="角丸四角形 13" o:spid="_x0000_s1029" style="position:absolute;left:0;text-align:left;margin-left:229.15pt;margin-top:2.9pt;width:110.25pt;height:4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" fillcolor="#4472c4 [3204]" strokecolor="#1f3763 [1604]" strokeweight="1pt">
                <v:stroke joinstyle="miter"/>
                <v:textbox>
                  <w:txbxContent>
                    <w:p w:rsidR="00B937F4" w:rsidRDefault="00B937F4" w:rsidP="00B937F4">
                      <w:r>
                        <w:rPr>
                          <w:rFonts w:hint="eastAsia"/>
                        </w:rPr>
                        <w:t>ハーモニーを作る</w:t>
                      </w:r>
                      <w:r>
                        <w:rPr>
                          <w:rFonts w:hint="eastAsia"/>
                        </w:rPr>
                        <w:t>旋律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07019" wp14:editId="44694BEB">
                <wp:simplePos x="0" y="0"/>
                <wp:positionH relativeFrom="column">
                  <wp:posOffset>1445101</wp:posOffset>
                </wp:positionH>
                <wp:positionV relativeFrom="paragraph">
                  <wp:posOffset>36195</wp:posOffset>
                </wp:positionV>
                <wp:extent cx="1400175" cy="557213"/>
                <wp:effectExtent l="0" t="0" r="9525" b="1460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72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7F4" w:rsidRDefault="00B937F4" w:rsidP="00B937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飾りの旋律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07019" id="角丸四角形 12" o:spid="_x0000_s1030" style="position:absolute;left:0;text-align:left;margin-left:113.8pt;margin-top:2.85pt;width:110.25pt;height:4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" fillcolor="#4472c4 [3204]" strokecolor="#1f3763 [1604]" strokeweight="1pt">
                <v:stroke joinstyle="miter"/>
                <v:textbox>
                  <w:txbxContent>
                    <w:p w:rsidR="00B937F4" w:rsidRDefault="00B937F4" w:rsidP="00B937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飾りの旋律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-21432</wp:posOffset>
                </wp:positionH>
                <wp:positionV relativeFrom="paragraph">
                  <wp:posOffset>37465</wp:posOffset>
                </wp:positionV>
                <wp:extent cx="1400175" cy="557213"/>
                <wp:effectExtent l="0" t="0" r="952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72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7F4" w:rsidRDefault="00B937F4" w:rsidP="00B937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主旋律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31" style="position:absolute;left:0;text-align:left;margin-left:-1.7pt;margin-top:2.95pt;width:110.25pt;height:43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" fillcolor="#4472c4 [3204]" strokecolor="#1f3763 [1604]" strokeweight="1pt">
                <v:stroke joinstyle="miter"/>
                <v:textbox>
                  <w:txbxContent>
                    <w:p w:rsidR="00B937F4" w:rsidRDefault="00B937F4" w:rsidP="00B937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主旋律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Pr="003A58E4" w:rsidRDefault="003A58E4" w:rsidP="003A58E4">
      <w:pPr>
        <w:spacing w:line="28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  <w:r w:rsidRPr="003A58E4">
        <w:rPr>
          <w:rFonts w:ascii="メイリオ" w:eastAsia="メイリオ" w:hAnsi="メイリオ" w:hint="eastAsia"/>
          <w:sz w:val="18"/>
          <w:szCs w:val="18"/>
        </w:rPr>
        <w:t>いわゆるメロディー　　メロディーっぽいハモリ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いわゆるハモリ</w:t>
      </w:r>
    </w:p>
    <w:p w:rsidR="00EA4981" w:rsidRDefault="00FE5A40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課題③</w:t>
      </w:r>
      <w:r w:rsidR="0080205D">
        <w:rPr>
          <w:rFonts w:ascii="メイリオ" w:eastAsia="メイリオ" w:hAnsi="メイリオ" w:hint="eastAsia"/>
        </w:rPr>
        <w:t xml:space="preserve">  </w:t>
      </w:r>
      <w:r w:rsidR="00EA4981">
        <w:rPr>
          <w:rFonts w:ascii="メイリオ" w:eastAsia="メイリオ" w:hAnsi="メイリオ" w:hint="eastAsia"/>
        </w:rPr>
        <w:t xml:space="preserve"> </w:t>
      </w:r>
      <w:r w:rsidR="000E2B4B">
        <w:rPr>
          <w:rFonts w:ascii="メイリオ" w:eastAsia="メイリオ" w:hAnsi="メイリオ" w:hint="eastAsia"/>
        </w:rPr>
        <w:t>教科書</w:t>
      </w:r>
      <w:r w:rsidR="00625A88">
        <w:rPr>
          <w:rFonts w:ascii="メイリオ" w:eastAsia="メイリオ" w:hAnsi="メイリオ" w:hint="eastAsia"/>
        </w:rPr>
        <w:t>１０p</w:t>
      </w:r>
      <w:r w:rsidR="000E2B4B">
        <w:rPr>
          <w:rFonts w:ascii="メイリオ" w:eastAsia="メイリオ" w:hAnsi="メイリオ" w:hint="eastAsia"/>
        </w:rPr>
        <w:t>の「</w:t>
      </w:r>
      <w:r w:rsidR="00625A88">
        <w:rPr>
          <w:rFonts w:ascii="メイリオ" w:eastAsia="メイリオ" w:hAnsi="メイリオ" w:hint="eastAsia"/>
        </w:rPr>
        <w:t>パートの役割と曲の構成</w:t>
      </w:r>
      <w:r w:rsidR="000E2B4B">
        <w:rPr>
          <w:rFonts w:ascii="メイリオ" w:eastAsia="メイリオ" w:hAnsi="メイリオ" w:hint="eastAsia"/>
        </w:rPr>
        <w:t>」</w:t>
      </w:r>
      <w:r w:rsidR="00EA4981">
        <w:rPr>
          <w:rFonts w:ascii="メイリオ" w:eastAsia="メイリオ" w:hAnsi="メイリオ" w:hint="eastAsia"/>
        </w:rPr>
        <w:t>をやりましょう</w:t>
      </w:r>
    </w:p>
    <w:p w:rsidR="00FE5A40" w:rsidRPr="0080205D" w:rsidRDefault="00EA4981" w:rsidP="002E5FC3">
      <w:pPr>
        <w:spacing w:line="300" w:lineRule="exact"/>
        <w:ind w:rightChars="-295" w:right="-70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課題④</w:t>
      </w:r>
      <w:r w:rsidR="00FF3E8D">
        <w:rPr>
          <w:rFonts w:ascii="メイリオ" w:eastAsia="メイリオ" w:hAnsi="メイリオ" w:hint="eastAsia"/>
        </w:rPr>
        <w:t xml:space="preserve">   様々な</w:t>
      </w:r>
      <w:r w:rsidR="00B937F4">
        <w:rPr>
          <w:rFonts w:ascii="メイリオ" w:eastAsia="メイリオ" w:hAnsi="メイリオ" w:hint="eastAsia"/>
        </w:rPr>
        <w:t>翼をください</w:t>
      </w:r>
      <w:r w:rsidR="00FF3E8D">
        <w:rPr>
          <w:rFonts w:ascii="メイリオ" w:eastAsia="メイリオ" w:hAnsi="メイリオ" w:hint="eastAsia"/>
        </w:rPr>
        <w:t>に触れましょう</w:t>
      </w:r>
    </w:p>
    <w:p w:rsidR="00FE5A40" w:rsidRPr="00B937F4" w:rsidRDefault="003779D2" w:rsidP="00B937F4">
      <w:pPr>
        <w:pStyle w:val="1"/>
        <w:rPr>
          <w:rFonts w:ascii="Arial" w:eastAsia="ＭＳ Ｐゴシック" w:hAnsi="Arial" w:cs="Arial"/>
          <w:sz w:val="48"/>
        </w:rPr>
      </w:pPr>
      <w:r>
        <w:t>B</w:t>
      </w:r>
      <w:r w:rsidR="00FE5A40">
        <w:rPr>
          <w:rFonts w:hint="eastAsia"/>
        </w:rPr>
        <w:t xml:space="preserve">） </w:t>
      </w:r>
      <w:r w:rsidR="00B937F4" w:rsidRPr="00B937F4">
        <w:t>https://www.youtube.com/watch?v=88x6gAWJW-E</w:t>
      </w:r>
      <w:r w:rsidR="00B937F4">
        <w:t xml:space="preserve">  </w:t>
      </w:r>
      <w:r w:rsidR="00B937F4">
        <w:rPr>
          <w:rFonts w:ascii="Arial" w:hAnsi="Arial" w:cs="Arial"/>
          <w:b/>
          <w:bCs/>
        </w:rPr>
        <w:t>翼をください／山本潤子</w:t>
      </w:r>
    </w:p>
    <w:p w:rsidR="00504F9D" w:rsidRPr="00504F9D" w:rsidRDefault="00504F9D" w:rsidP="00504F9D">
      <w:pPr>
        <w:spacing w:line="300" w:lineRule="exact"/>
        <w:outlineLvl w:val="0"/>
      </w:pPr>
    </w:p>
    <w:tbl>
      <w:tblPr>
        <w:tblStyle w:val="a9"/>
        <w:tblW w:w="10622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FE5A40" w:rsidTr="002E5FC3">
        <w:tc>
          <w:tcPr>
            <w:tcW w:w="10622" w:type="dxa"/>
          </w:tcPr>
          <w:p w:rsidR="00FE5A40" w:rsidRPr="002E5FC3" w:rsidRDefault="00B937F4" w:rsidP="00FE5A40">
            <w:pPr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曲の雰囲気に注目して</w:t>
            </w:r>
            <w:r w:rsidR="004A40B4" w:rsidRPr="002E5FC3">
              <w:rPr>
                <w:rFonts w:ascii="メイリオ" w:eastAsia="メイリオ" w:hAnsi="メイリオ" w:hint="eastAsia"/>
                <w:sz w:val="21"/>
                <w:szCs w:val="21"/>
              </w:rPr>
              <w:t>感想を書きましょう：</w:t>
            </w:r>
          </w:p>
        </w:tc>
      </w:tr>
      <w:tr w:rsidR="00FE5A40" w:rsidTr="002E5FC3">
        <w:tc>
          <w:tcPr>
            <w:tcW w:w="10622" w:type="dxa"/>
          </w:tcPr>
          <w:p w:rsidR="00FE5A40" w:rsidRDefault="00FE5A40" w:rsidP="00FE5A4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FE5A40" w:rsidTr="002E5FC3">
        <w:tc>
          <w:tcPr>
            <w:tcW w:w="10622" w:type="dxa"/>
          </w:tcPr>
          <w:p w:rsidR="00FE5A40" w:rsidRDefault="00B937F4" w:rsidP="002E5FC3">
            <w:pPr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（鑑賞のヒント：バンドのサウンド</w:t>
            </w:r>
            <w:r w:rsidR="002E5FC3">
              <w:rPr>
                <w:rFonts w:ascii="メイリオ" w:eastAsia="メイリオ" w:hAnsi="メイリオ" w:hint="eastAsia"/>
                <w:sz w:val="21"/>
                <w:szCs w:val="21"/>
              </w:rPr>
              <w:t>）</w:t>
            </w:r>
          </w:p>
        </w:tc>
      </w:tr>
    </w:tbl>
    <w:p w:rsidR="00EA4981" w:rsidRDefault="00EA4981" w:rsidP="000D4336">
      <w:pPr>
        <w:spacing w:line="320" w:lineRule="exact"/>
        <w:rPr>
          <w:rFonts w:ascii="メイリオ" w:eastAsia="メイリオ" w:hAnsi="メイリオ"/>
        </w:rPr>
      </w:pPr>
    </w:p>
    <w:p w:rsidR="002E5FC3" w:rsidRDefault="004A40B4" w:rsidP="00504F9D">
      <w:pPr>
        <w:spacing w:line="300" w:lineRule="exact"/>
        <w:jc w:val="center"/>
        <w:rPr>
          <w:rFonts w:ascii="メイリオ" w:eastAsia="メイリオ" w:hAnsi="メイリオ"/>
        </w:rPr>
      </w:pPr>
      <w:r>
        <w:t>C</w:t>
      </w:r>
      <w:r>
        <w:rPr>
          <w:rFonts w:hint="eastAsia"/>
        </w:rPr>
        <w:t xml:space="preserve">） </w:t>
      </w:r>
      <w:r w:rsidR="00B937F4" w:rsidRPr="00B937F4">
        <w:rPr>
          <w:rFonts w:asciiTheme="majorHAnsi" w:eastAsiaTheme="majorHAnsi" w:hAnsiTheme="majorHAnsi"/>
        </w:rPr>
        <w:t>https://www.youtube.com/watch?v=us_RS1GzpJU</w:t>
      </w:r>
    </w:p>
    <w:p w:rsidR="00B937F4" w:rsidRPr="00B937F4" w:rsidRDefault="00B937F4" w:rsidP="00B937F4">
      <w:pPr>
        <w:spacing w:line="300" w:lineRule="exact"/>
        <w:jc w:val="center"/>
        <w:rPr>
          <w:rFonts w:ascii="メイリオ" w:eastAsia="メイリオ" w:hAnsi="メイリオ"/>
        </w:rPr>
      </w:pPr>
      <w:r w:rsidRPr="00B937F4">
        <w:rPr>
          <w:rFonts w:ascii="メイリオ" w:eastAsia="メイリオ" w:hAnsi="メイリオ"/>
        </w:rPr>
        <w:t>翼をください②　秋川雅史　 （2010）</w:t>
      </w:r>
    </w:p>
    <w:p w:rsidR="00504F9D" w:rsidRPr="00B937F4" w:rsidRDefault="00504F9D" w:rsidP="00504F9D">
      <w:pPr>
        <w:spacing w:line="300" w:lineRule="exact"/>
        <w:jc w:val="center"/>
        <w:rPr>
          <w:rFonts w:ascii="メイリオ" w:eastAsia="メイリオ" w:hAnsi="メイリオ"/>
        </w:rPr>
      </w:pPr>
    </w:p>
    <w:tbl>
      <w:tblPr>
        <w:tblStyle w:val="a9"/>
        <w:tblW w:w="10622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2E5FC3" w:rsidRPr="002E5FC3" w:rsidTr="00CF77F4">
        <w:tc>
          <w:tcPr>
            <w:tcW w:w="10622" w:type="dxa"/>
          </w:tcPr>
          <w:p w:rsidR="002E5FC3" w:rsidRPr="002E5FC3" w:rsidRDefault="00B937F4" w:rsidP="00CF77F4">
            <w:pPr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曲の雰囲気に注目して</w:t>
            </w:r>
            <w:r w:rsidRPr="002E5FC3">
              <w:rPr>
                <w:rFonts w:ascii="メイリオ" w:eastAsia="メイリオ" w:hAnsi="メイリオ" w:hint="eastAsia"/>
                <w:sz w:val="21"/>
                <w:szCs w:val="21"/>
              </w:rPr>
              <w:t>感想を書きましょう：</w:t>
            </w:r>
          </w:p>
        </w:tc>
      </w:tr>
      <w:tr w:rsidR="002E5FC3" w:rsidTr="00CF77F4">
        <w:tc>
          <w:tcPr>
            <w:tcW w:w="10622" w:type="dxa"/>
          </w:tcPr>
          <w:p w:rsidR="002E5FC3" w:rsidRDefault="002E5FC3" w:rsidP="00CF77F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2E5FC3" w:rsidTr="00CF77F4">
        <w:tc>
          <w:tcPr>
            <w:tcW w:w="10622" w:type="dxa"/>
          </w:tcPr>
          <w:p w:rsidR="002E5FC3" w:rsidRDefault="002E5FC3" w:rsidP="002E5FC3">
            <w:pPr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（鑑賞のヒント：ヴォーカルの動き）</w:t>
            </w:r>
          </w:p>
        </w:tc>
      </w:tr>
    </w:tbl>
    <w:p w:rsidR="00504F9D" w:rsidRDefault="00504F9D" w:rsidP="00504F9D">
      <w:pPr>
        <w:spacing w:line="320" w:lineRule="exact"/>
        <w:rPr>
          <w:rFonts w:ascii="メイリオ" w:eastAsia="メイリオ" w:hAnsi="メイリオ"/>
        </w:rPr>
      </w:pPr>
    </w:p>
    <w:p w:rsidR="00504F9D" w:rsidRDefault="00B937F4" w:rsidP="00504F9D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素敵な「翼をください」</w:t>
      </w:r>
      <w:r w:rsidR="00504F9D">
        <w:rPr>
          <w:rFonts w:ascii="メイリオ" w:eastAsia="メイリオ" w:hAnsi="メイリオ" w:hint="eastAsia"/>
        </w:rPr>
        <w:t>を</w:t>
      </w:r>
      <w:r w:rsidR="00504F9D">
        <w:rPr>
          <w:rFonts w:ascii="メイリオ" w:eastAsia="メイリオ" w:hAnsi="メイリオ"/>
        </w:rPr>
        <w:t>Youtube</w:t>
      </w:r>
      <w:r w:rsidR="00504F9D">
        <w:rPr>
          <w:rFonts w:ascii="メイリオ" w:eastAsia="メイリオ" w:hAnsi="メイリオ" w:hint="eastAsia"/>
        </w:rPr>
        <w:t>などで探し、そのタイトルを教えてください。</w:t>
      </w:r>
    </w:p>
    <w:p w:rsidR="001F6D5F" w:rsidRPr="00FE5A40" w:rsidRDefault="00653190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852805</wp:posOffset>
                </wp:positionV>
                <wp:extent cx="4776535" cy="646386"/>
                <wp:effectExtent l="0" t="0" r="11430" b="146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535" cy="646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05D" w:rsidRDefault="0080205D" w:rsidP="0080205D">
                            <w:r>
                              <w:rPr>
                                <w:rFonts w:hint="eastAsia"/>
                              </w:rPr>
                              <w:t>音楽の課題はオンラインからも提出可能です。学校HPのオンライン授業</w:t>
                            </w:r>
                            <w:r w:rsidR="00E77036">
                              <w:rPr>
                                <w:rFonts w:hint="eastAsia"/>
                              </w:rPr>
                              <w:t>【音楽】から提出してください。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32" style="position:absolute;margin-left:113.6pt;margin-top:67.15pt;width:376.1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" fillcolor="white [3201]" strokecolor="#70ad47 [3209]" strokeweight="1pt">
                <v:stroke joinstyle="miter"/>
                <v:textbox>
                  <w:txbxContent>
                    <w:p w:rsidR="0080205D" w:rsidRDefault="0080205D" w:rsidP="0080205D">
                      <w:r>
                        <w:rPr>
                          <w:rFonts w:hint="eastAsia"/>
                        </w:rPr>
                        <w:t>音楽の課題はオンラインからも提出可能です。学校HPのオンライン授業</w:t>
                      </w:r>
                      <w:r w:rsidR="00E77036">
                        <w:rPr>
                          <w:rFonts w:hint="eastAsia"/>
                        </w:rPr>
                        <w:t>【音楽】から提出してください。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34C25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53106</wp:posOffset>
                </wp:positionH>
                <wp:positionV relativeFrom="paragraph">
                  <wp:posOffset>130643</wp:posOffset>
                </wp:positionV>
                <wp:extent cx="5178392" cy="403225"/>
                <wp:effectExtent l="0" t="0" r="1651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392" cy="4032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F9D" w:rsidRPr="00504F9D" w:rsidRDefault="00504F9D" w:rsidP="00504F9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504F9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33" style="position:absolute;margin-left:4.2pt;margin-top:10.3pt;width:407.75pt;height:3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" filled="f" strokecolor="#1f3763 [1604]" strokeweight="1pt">
                <v:stroke dashstyle="1 1"/>
                <v:textbox>
                  <w:txbxContent>
                    <w:p w:rsidR="00504F9D" w:rsidRPr="00504F9D" w:rsidRDefault="00504F9D" w:rsidP="00504F9D">
                      <w:pPr>
                        <w:rPr>
                          <w:color w:val="A6A6A6" w:themeColor="background1" w:themeShade="A6"/>
                        </w:rPr>
                      </w:pPr>
                      <w:r w:rsidRPr="00504F9D">
                        <w:rPr>
                          <w:rFonts w:hint="eastAsia"/>
                          <w:color w:val="A6A6A6" w:themeColor="background1" w:themeShade="A6"/>
                        </w:rPr>
                        <w:t>Title: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D5F" w:rsidRPr="00FE5A40" w:rsidSect="00653190">
      <w:headerReference w:type="default" r:id="rId12"/>
      <w:pgSz w:w="11900" w:h="16840"/>
      <w:pgMar w:top="1243" w:right="1127" w:bottom="1118" w:left="1417" w:header="36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54" w:rsidRDefault="00A83754" w:rsidP="00FE5A40">
      <w:r>
        <w:separator/>
      </w:r>
    </w:p>
  </w:endnote>
  <w:endnote w:type="continuationSeparator" w:id="0">
    <w:p w:rsidR="00A83754" w:rsidRDefault="00A83754" w:rsidP="00F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54" w:rsidRDefault="00A83754" w:rsidP="00FE5A40">
      <w:r>
        <w:separator/>
      </w:r>
    </w:p>
  </w:footnote>
  <w:footnote w:type="continuationSeparator" w:id="0">
    <w:p w:rsidR="00A83754" w:rsidRDefault="00A83754" w:rsidP="00FE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40" w:rsidRPr="00FE5A40" w:rsidRDefault="00FE5A40" w:rsidP="00FE5A40">
    <w:pPr>
      <w:jc w:val="right"/>
      <w:rPr>
        <w:rFonts w:ascii="メイリオ" w:eastAsia="メイリオ" w:hAnsi="メイリオ"/>
      </w:rPr>
    </w:pPr>
    <w:r w:rsidRPr="00FE5A40">
      <w:rPr>
        <w:rFonts w:ascii="メイリオ" w:eastAsia="メイリオ" w:hAnsi="メイリオ"/>
      </w:rPr>
      <w:tab/>
    </w:r>
    <w:r>
      <w:rPr>
        <w:rFonts w:ascii="メイリオ" w:eastAsia="メイリオ" w:hAnsi="メイリオ" w:hint="eastAsia"/>
      </w:rPr>
      <w:t>川口市立</w:t>
    </w:r>
    <w:r w:rsidRPr="00FE5A40">
      <w:rPr>
        <w:rFonts w:ascii="メイリオ" w:eastAsia="メイリオ" w:hAnsi="メイリオ" w:hint="eastAsia"/>
      </w:rPr>
      <w:t>芝東中学校学校</w:t>
    </w:r>
    <w:r>
      <w:rPr>
        <w:rFonts w:ascii="メイリオ" w:eastAsia="メイリオ" w:hAnsi="メイリオ"/>
      </w:rPr>
      <w:t xml:space="preserve"> </w:t>
    </w:r>
    <w:r w:rsidRPr="00FE5A40">
      <w:rPr>
        <w:rFonts w:ascii="メイリオ" w:eastAsia="メイリオ" w:hAnsi="メイリオ" w:hint="eastAsia"/>
      </w:rPr>
      <w:t>“音楽</w:t>
    </w:r>
    <w:r w:rsidRPr="00FE5A40">
      <w:rPr>
        <w:rFonts w:ascii="メイリオ" w:eastAsia="メイリオ" w:hAnsi="メイリオ"/>
      </w:rPr>
      <w:t>“</w:t>
    </w:r>
    <w:r>
      <w:rPr>
        <w:rFonts w:ascii="メイリオ" w:eastAsia="メイリオ" w:hAnsi="メイリオ"/>
      </w:rPr>
      <w:t xml:space="preserve"> </w:t>
    </w:r>
    <w:r w:rsidRPr="00FE5A40">
      <w:rPr>
        <w:rFonts w:ascii="メイリオ" w:eastAsia="メイリオ" w:hAnsi="メイリオ" w:hint="eastAsia"/>
      </w:rPr>
      <w:t>2</w:t>
    </w:r>
    <w:r w:rsidRPr="00FE5A40">
      <w:rPr>
        <w:rFonts w:ascii="メイリオ" w:eastAsia="メイリオ" w:hAnsi="メイリオ"/>
      </w:rPr>
      <w:t>020</w:t>
    </w:r>
  </w:p>
  <w:p w:rsidR="00FE5A40" w:rsidRPr="00653190" w:rsidRDefault="00EA4981" w:rsidP="00653190">
    <w:pPr>
      <w:jc w:val="right"/>
    </w:pPr>
    <w:r>
      <w:rPr>
        <w:rFonts w:hint="eastAsia"/>
        <w:color w:val="666666"/>
        <w:sz w:val="21"/>
        <w:szCs w:val="21"/>
        <w:shd w:val="clear" w:color="auto" w:fill="FFFFFF"/>
      </w:rPr>
      <w:t>【</w:t>
    </w:r>
    <w:r w:rsidR="00F95634">
      <w:rPr>
        <w:rFonts w:hint="eastAsia"/>
        <w:color w:val="666666"/>
        <w:sz w:val="21"/>
        <w:szCs w:val="21"/>
        <w:shd w:val="clear" w:color="auto" w:fill="FFFFFF"/>
      </w:rPr>
      <w:t>2020.05</w:t>
    </w:r>
    <w:r w:rsidR="00F95634">
      <w:rPr>
        <w:color w:val="666666"/>
        <w:sz w:val="21"/>
        <w:szCs w:val="21"/>
        <w:shd w:val="clear" w:color="auto" w:fill="FFFFFF"/>
      </w:rPr>
      <w:t>2</w:t>
    </w:r>
    <w:r>
      <w:rPr>
        <w:rFonts w:hint="eastAsia"/>
        <w:color w:val="666666"/>
        <w:sz w:val="21"/>
        <w:szCs w:val="21"/>
        <w:shd w:val="clear" w:color="auto" w:fill="FFFFFF"/>
      </w:rPr>
      <w:t>1芝東中ONLINE学習コンテンツNo.00</w:t>
    </w:r>
    <w:r w:rsidR="00401F72">
      <w:rPr>
        <w:color w:val="666666"/>
        <w:sz w:val="21"/>
        <w:szCs w:val="21"/>
        <w:shd w:val="clear" w:color="auto" w:fill="FFFFFF"/>
      </w:rPr>
      <w:t>9</w:t>
    </w:r>
    <w:r>
      <w:rPr>
        <w:rFonts w:hint="eastAsia"/>
        <w:color w:val="666666"/>
        <w:sz w:val="21"/>
        <w:szCs w:val="21"/>
        <w:shd w:val="clear" w:color="auto" w:fill="FFFFFF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40"/>
    <w:rsid w:val="000D4336"/>
    <w:rsid w:val="000E2B4B"/>
    <w:rsid w:val="00140926"/>
    <w:rsid w:val="001917BE"/>
    <w:rsid w:val="001F6D5F"/>
    <w:rsid w:val="00222D85"/>
    <w:rsid w:val="00250C7B"/>
    <w:rsid w:val="002B2516"/>
    <w:rsid w:val="002E5FC3"/>
    <w:rsid w:val="003779D2"/>
    <w:rsid w:val="003A58E4"/>
    <w:rsid w:val="00401F72"/>
    <w:rsid w:val="00417A45"/>
    <w:rsid w:val="00470D17"/>
    <w:rsid w:val="004A40B4"/>
    <w:rsid w:val="00504F9D"/>
    <w:rsid w:val="00625A88"/>
    <w:rsid w:val="00645F55"/>
    <w:rsid w:val="00653190"/>
    <w:rsid w:val="00734C25"/>
    <w:rsid w:val="007D4141"/>
    <w:rsid w:val="0080205D"/>
    <w:rsid w:val="008637F2"/>
    <w:rsid w:val="008D02D6"/>
    <w:rsid w:val="009D5E02"/>
    <w:rsid w:val="00A83754"/>
    <w:rsid w:val="00AE24E4"/>
    <w:rsid w:val="00B937F4"/>
    <w:rsid w:val="00E77036"/>
    <w:rsid w:val="00EA4981"/>
    <w:rsid w:val="00F95634"/>
    <w:rsid w:val="00FE5A40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01459"/>
  <w15:chartTrackingRefBased/>
  <w15:docId w15:val="{EF0C5D52-E43D-B54E-87C6-B7DC68CB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A40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4A40B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A4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FE5A40"/>
  </w:style>
  <w:style w:type="paragraph" w:styleId="a5">
    <w:name w:val="footer"/>
    <w:basedOn w:val="a"/>
    <w:link w:val="a6"/>
    <w:uiPriority w:val="99"/>
    <w:unhideWhenUsed/>
    <w:rsid w:val="00FE5A4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FE5A40"/>
  </w:style>
  <w:style w:type="character" w:styleId="a7">
    <w:name w:val="Hyperlink"/>
    <w:basedOn w:val="a0"/>
    <w:uiPriority w:val="99"/>
    <w:semiHidden/>
    <w:unhideWhenUsed/>
    <w:rsid w:val="00FE5A4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5A4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40B4"/>
    <w:rPr>
      <w:rFonts w:asciiTheme="majorHAnsi" w:eastAsiaTheme="majorEastAsia" w:hAnsiTheme="majorHAnsi" w:cstheme="maj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18</cp:revision>
  <dcterms:created xsi:type="dcterms:W3CDTF">2020-04-30T13:19:00Z</dcterms:created>
  <dcterms:modified xsi:type="dcterms:W3CDTF">2020-05-18T10:24:00Z</dcterms:modified>
</cp:coreProperties>
</file>