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A40" w:rsidRDefault="00EA4981" w:rsidP="00250C7B">
      <w:pPr>
        <w:ind w:firstLineChars="600" w:firstLine="192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="00F32DE5">
        <w:rPr>
          <w:rFonts w:ascii="メイリオ" w:eastAsia="メイリオ" w:hAnsi="メイリオ" w:hint="eastAsia"/>
          <w:sz w:val="32"/>
          <w:szCs w:val="32"/>
        </w:rPr>
        <w:t xml:space="preserve">　　リズム打ちに取り組もう</w:t>
      </w:r>
    </w:p>
    <w:p w:rsidR="00EA4981" w:rsidRPr="00EA4981" w:rsidRDefault="00A93076" w:rsidP="00504F9D">
      <w:pPr>
        <w:ind w:leftChars="-118" w:left="-283" w:firstLine="1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81D2B" wp14:editId="4843BCC8">
                <wp:simplePos x="0" y="0"/>
                <wp:positionH relativeFrom="column">
                  <wp:posOffset>5658660</wp:posOffset>
                </wp:positionH>
                <wp:positionV relativeFrom="paragraph">
                  <wp:posOffset>140861</wp:posOffset>
                </wp:positionV>
                <wp:extent cx="670560" cy="1363607"/>
                <wp:effectExtent l="0" t="0" r="254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36360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Default="00A93076" w:rsidP="0080205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4980" cy="47498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qrcode_202005181329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A93076" w:rsidRDefault="0080205D" w:rsidP="0080205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18"/>
                              </w:rPr>
                            </w:pPr>
                            <w:r w:rsidRPr="00A93076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81D2B" id="正方形/長方形 8" o:spid="_x0000_s1026" style="position:absolute;left:0;text-align:left;margin-left:445.55pt;margin-top:11.1pt;width:52.8pt;height:10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" fillcolor="#bfbfbf [2412]" stroked="f" strokeweight="1pt">
                <v:textbox>
                  <w:txbxContent>
                    <w:p w:rsidR="0080205D" w:rsidRDefault="00A93076" w:rsidP="0080205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4980" cy="47498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qrcode_202005181329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A93076" w:rsidRDefault="0080205D" w:rsidP="0080205D">
                      <w:pPr>
                        <w:jc w:val="center"/>
                        <w:rPr>
                          <w:color w:val="000000" w:themeColor="text1"/>
                          <w:sz w:val="40"/>
                          <w:szCs w:val="18"/>
                        </w:rPr>
                      </w:pPr>
                      <w:r w:rsidRPr="00A93076">
                        <w:rPr>
                          <w:rFonts w:hint="eastAsia"/>
                          <w:color w:val="000000" w:themeColor="text1"/>
                          <w:sz w:val="40"/>
                          <w:szCs w:val="1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250C7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4901915</wp:posOffset>
                </wp:positionH>
                <wp:positionV relativeFrom="paragraph">
                  <wp:posOffset>148742</wp:posOffset>
                </wp:positionV>
                <wp:extent cx="670560" cy="1355835"/>
                <wp:effectExtent l="0" t="0" r="2540" b="31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1355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05D" w:rsidRDefault="00A93076" w:rsidP="0080205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474980" cy="47498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qrcode_202005181328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80" cy="474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205D" w:rsidRPr="00A93076" w:rsidRDefault="00A93076" w:rsidP="0080205D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93076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386pt;margin-top:11.7pt;width:52.8pt;height:10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" fillcolor="#bfbfbf [2412]" stroked="f" strokeweight="1pt">
                <v:textbox>
                  <w:txbxContent>
                    <w:p w:rsidR="0080205D" w:rsidRDefault="00A93076" w:rsidP="0080205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474980" cy="47498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qrcode_202005181328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80" cy="474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205D" w:rsidRPr="00A93076" w:rsidRDefault="00A93076" w:rsidP="0080205D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A93076">
                        <w:rPr>
                          <w:color w:val="000000" w:themeColor="text1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F32DE5">
        <w:rPr>
          <w:rFonts w:ascii="メイリオ" w:eastAsia="メイリオ" w:hAnsi="メイリオ" w:hint="eastAsia"/>
          <w:u w:val="single"/>
        </w:rPr>
        <w:t>３</w:t>
      </w:r>
      <w:r w:rsidR="00EA4981" w:rsidRPr="00EA4981">
        <w:rPr>
          <w:rFonts w:ascii="メイリオ" w:eastAsia="メイリオ" w:hAnsi="メイリオ" w:hint="eastAsia"/>
          <w:u w:val="single"/>
        </w:rPr>
        <w:t xml:space="preserve">年　組　番　</w:t>
      </w:r>
      <w:r w:rsidR="00EA4981">
        <w:rPr>
          <w:rFonts w:ascii="メイリオ" w:eastAsia="メイリオ" w:hAnsi="メイリオ" w:hint="eastAsia"/>
          <w:u w:val="single"/>
        </w:rPr>
        <w:t xml:space="preserve">氏名　　　　　　　　　</w:t>
      </w:r>
      <w:r w:rsidR="00734C25">
        <w:rPr>
          <w:rFonts w:ascii="メイリオ" w:eastAsia="メイリオ" w:hAnsi="メイリオ" w:hint="eastAsia"/>
          <w:u w:val="single"/>
        </w:rPr>
        <w:t xml:space="preserve">　</w:t>
      </w:r>
      <w:bookmarkStart w:id="0" w:name="_GoBack"/>
      <w:bookmarkEnd w:id="0"/>
    </w:p>
    <w:p w:rsidR="00F32DE5" w:rsidRPr="00F32DE5" w:rsidRDefault="00FE5A40" w:rsidP="00F06A78">
      <w:pPr>
        <w:spacing w:line="320" w:lineRule="exact"/>
        <w:ind w:rightChars="-62" w:right="-14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課題①</w:t>
      </w:r>
      <w:r w:rsidR="0080205D">
        <w:rPr>
          <w:rFonts w:ascii="メイリオ" w:eastAsia="メイリオ" w:hAnsi="メイリオ" w:hint="eastAsia"/>
        </w:rPr>
        <w:t xml:space="preserve">   </w:t>
      </w:r>
      <w:r w:rsidR="00F32DE5">
        <w:rPr>
          <w:rFonts w:ascii="メイリオ" w:eastAsia="メイリオ" w:hAnsi="メイリオ"/>
        </w:rPr>
        <w:t xml:space="preserve">A) </w:t>
      </w:r>
      <w:r w:rsidR="00F32DE5" w:rsidRPr="00F32DE5">
        <w:rPr>
          <w:rFonts w:ascii="メイリオ" w:eastAsia="メイリオ" w:hAnsi="メイリオ" w:hint="eastAsia"/>
        </w:rPr>
        <w:t>音</w:t>
      </w:r>
      <w:r w:rsidR="00F32DE5" w:rsidRPr="00F32DE5">
        <w:rPr>
          <w:rFonts w:ascii="メイリオ" w:eastAsia="メイリオ" w:hAnsi="メイリオ"/>
        </w:rPr>
        <w:t>楽＿中１・中２・中３＿いろいろなリズムに親しもう</w:t>
      </w:r>
    </w:p>
    <w:p w:rsidR="00FE5A40" w:rsidRDefault="00F32DE5" w:rsidP="00F06A78">
      <w:pPr>
        <w:spacing w:line="320" w:lineRule="exact"/>
        <w:ind w:rightChars="-62" w:right="-149" w:firstLineChars="550" w:firstLine="13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の</w:t>
      </w:r>
      <w:r w:rsidR="00FE5A40">
        <w:rPr>
          <w:rFonts w:ascii="メイリオ" w:eastAsia="メイリオ" w:hAnsi="メイリオ" w:hint="eastAsia"/>
        </w:rPr>
        <w:t>音源を聴きましょう</w:t>
      </w:r>
    </w:p>
    <w:p w:rsidR="00F06A78" w:rsidRDefault="00F06A78" w:rsidP="00F06A78">
      <w:pPr>
        <w:spacing w:line="320" w:lineRule="exact"/>
        <w:ind w:rightChars="-62" w:right="-149" w:firstLineChars="550" w:firstLine="1320"/>
        <w:rPr>
          <w:rFonts w:ascii="メイリオ" w:eastAsia="メイリオ" w:hAnsi="メイリオ"/>
        </w:rPr>
      </w:pPr>
    </w:p>
    <w:p w:rsidR="00FF3E8D" w:rsidRDefault="00FE5A40" w:rsidP="00F32DE5">
      <w:pPr>
        <w:spacing w:line="28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</w:t>
      </w:r>
      <w:r w:rsidR="00EA4981">
        <w:rPr>
          <w:rFonts w:ascii="メイリオ" w:eastAsia="メイリオ" w:hAnsi="メイリオ" w:hint="eastAsia"/>
        </w:rPr>
        <w:t>②</w:t>
      </w:r>
      <w:r w:rsidR="0080205D">
        <w:rPr>
          <w:rFonts w:ascii="メイリオ" w:eastAsia="メイリオ" w:hAnsi="メイリオ" w:hint="eastAsia"/>
        </w:rPr>
        <w:t xml:space="preserve">  </w:t>
      </w:r>
      <w:r w:rsidR="00EA4981">
        <w:rPr>
          <w:rFonts w:ascii="メイリオ" w:eastAsia="メイリオ" w:hAnsi="メイリオ" w:hint="eastAsia"/>
        </w:rPr>
        <w:t xml:space="preserve"> </w:t>
      </w:r>
      <w:r w:rsidR="00F32DE5">
        <w:rPr>
          <w:rFonts w:ascii="メイリオ" w:eastAsia="メイリオ" w:hAnsi="メイリオ" w:hint="eastAsia"/>
        </w:rPr>
        <w:t>動画に従って、実際に叩いてみましょう</w:t>
      </w:r>
      <w:r w:rsidR="00FF3E8D">
        <w:rPr>
          <w:rFonts w:ascii="メイリオ" w:eastAsia="メイリオ" w:hAnsi="メイリオ" w:hint="eastAsia"/>
        </w:rPr>
        <w:t>。</w:t>
      </w:r>
    </w:p>
    <w:p w:rsidR="00417A45" w:rsidRPr="003A58E4" w:rsidRDefault="00417A45" w:rsidP="00F32DE5">
      <w:pPr>
        <w:spacing w:line="280" w:lineRule="exact"/>
        <w:rPr>
          <w:rFonts w:ascii="メイリオ" w:eastAsia="メイリオ" w:hAnsi="メイリオ"/>
          <w:sz w:val="18"/>
          <w:szCs w:val="18"/>
        </w:rPr>
      </w:pPr>
    </w:p>
    <w:p w:rsidR="00EA4981" w:rsidRDefault="00FE5A40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課題③</w:t>
      </w:r>
      <w:r w:rsidR="0080205D">
        <w:rPr>
          <w:rFonts w:ascii="メイリオ" w:eastAsia="メイリオ" w:hAnsi="メイリオ" w:hint="eastAsia"/>
        </w:rPr>
        <w:t xml:space="preserve">  </w:t>
      </w:r>
      <w:r w:rsidR="00EA4981">
        <w:rPr>
          <w:rFonts w:ascii="メイリオ" w:eastAsia="メイリオ" w:hAnsi="メイリオ" w:hint="eastAsia"/>
        </w:rPr>
        <w:t xml:space="preserve"> </w:t>
      </w:r>
      <w:r w:rsidR="000E2B4B">
        <w:rPr>
          <w:rFonts w:ascii="メイリオ" w:eastAsia="メイリオ" w:hAnsi="メイリオ" w:hint="eastAsia"/>
        </w:rPr>
        <w:t>教科書</w:t>
      </w:r>
      <w:r w:rsidR="00F32DE5">
        <w:rPr>
          <w:rFonts w:ascii="メイリオ" w:eastAsia="メイリオ" w:hAnsi="メイリオ" w:hint="eastAsia"/>
        </w:rPr>
        <w:t>９</w:t>
      </w:r>
      <w:r w:rsidR="00625A88">
        <w:rPr>
          <w:rFonts w:ascii="メイリオ" w:eastAsia="メイリオ" w:hAnsi="メイリオ" w:hint="eastAsia"/>
        </w:rPr>
        <w:t>p</w:t>
      </w:r>
      <w:r w:rsidR="000E2B4B">
        <w:rPr>
          <w:rFonts w:ascii="メイリオ" w:eastAsia="メイリオ" w:hAnsi="メイリオ" w:hint="eastAsia"/>
        </w:rPr>
        <w:t>の「</w:t>
      </w:r>
      <w:r w:rsidR="00F32DE5">
        <w:rPr>
          <w:rFonts w:ascii="メイリオ" w:eastAsia="メイリオ" w:hAnsi="メイリオ" w:hint="eastAsia"/>
        </w:rPr>
        <w:t>リズムゲーム</w:t>
      </w:r>
      <w:r w:rsidR="000E2B4B">
        <w:rPr>
          <w:rFonts w:ascii="メイリオ" w:eastAsia="メイリオ" w:hAnsi="メイリオ" w:hint="eastAsia"/>
        </w:rPr>
        <w:t>」</w:t>
      </w:r>
      <w:r w:rsidR="00EA4981">
        <w:rPr>
          <w:rFonts w:ascii="メイリオ" w:eastAsia="メイリオ" w:hAnsi="メイリオ" w:hint="eastAsia"/>
        </w:rPr>
        <w:t>をやりましょう</w:t>
      </w:r>
    </w:p>
    <w:p w:rsidR="00F32DE5" w:rsidRDefault="00F32DE5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inline distT="0" distB="0" distL="0" distR="0">
            <wp:extent cx="5941060" cy="95567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5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DE5" w:rsidRDefault="00F32DE5" w:rsidP="00F32DE5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自分で作ったリズムを</w:t>
      </w:r>
      <w:r w:rsidR="00F06A78">
        <w:rPr>
          <w:rFonts w:ascii="メイリオ" w:eastAsia="メイリオ" w:hAnsi="メイリオ" w:hint="eastAsia"/>
        </w:rPr>
        <w:t>叩いて</w:t>
      </w:r>
      <w:r>
        <w:rPr>
          <w:rFonts w:ascii="メイリオ" w:eastAsia="メイリオ" w:hAnsi="メイリオ" w:hint="eastAsia"/>
        </w:rPr>
        <w:t>みましょう（教科書にやってください）。</w:t>
      </w:r>
    </w:p>
    <w:p w:rsidR="00FE5A40" w:rsidRDefault="00EA4981" w:rsidP="002E5FC3">
      <w:pPr>
        <w:spacing w:line="300" w:lineRule="exact"/>
        <w:ind w:rightChars="-295" w:right="-708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課題④</w:t>
      </w:r>
      <w:r w:rsidR="00FF3E8D">
        <w:rPr>
          <w:rFonts w:ascii="メイリオ" w:eastAsia="メイリオ" w:hAnsi="メイリオ" w:hint="eastAsia"/>
        </w:rPr>
        <w:t xml:space="preserve">   </w:t>
      </w:r>
      <w:r w:rsidR="00F32DE5">
        <w:rPr>
          <w:rFonts w:ascii="メイリオ" w:eastAsia="メイリオ" w:hAnsi="メイリオ" w:hint="eastAsia"/>
        </w:rPr>
        <w:t xml:space="preserve">NHK for School </w:t>
      </w:r>
      <w:r w:rsidR="00F32DE5" w:rsidRPr="00F32DE5">
        <w:rPr>
          <w:rFonts w:ascii="メイリオ" w:eastAsia="メイリオ" w:hAnsi="メイリオ"/>
          <w:b/>
          <w:bCs/>
        </w:rPr>
        <w:t>［音楽づくり編］リズムで音楽づくり</w:t>
      </w:r>
      <w:r w:rsidR="00F32DE5">
        <w:rPr>
          <w:rFonts w:ascii="メイリオ" w:eastAsia="メイリオ" w:hAnsi="メイリオ" w:hint="eastAsia"/>
        </w:rPr>
        <w:t xml:space="preserve"> をみてみましょう</w:t>
      </w:r>
    </w:p>
    <w:p w:rsidR="00F32DE5" w:rsidRPr="00F32DE5" w:rsidRDefault="00F32DE5" w:rsidP="00F32DE5">
      <w:pPr>
        <w:spacing w:line="300" w:lineRule="exact"/>
        <w:ind w:rightChars="-295" w:right="-708"/>
        <w:rPr>
          <w:rFonts w:ascii="メイリオ" w:eastAsia="メイリオ" w:hAnsi="メイリオ"/>
        </w:rPr>
      </w:pPr>
      <w:r w:rsidRPr="00F32DE5">
        <w:rPr>
          <w:rFonts w:ascii="メイリオ" w:eastAsia="メイリオ" w:hAnsi="メイリオ"/>
        </w:rPr>
        <w:t>音符（おんぷ）には、音を出す長さによって、さまざまな種類（しゅるい）があります。</w:t>
      </w:r>
    </w:p>
    <w:p w:rsidR="00504F9D" w:rsidRPr="00F32DE5" w:rsidRDefault="00504F9D" w:rsidP="00504F9D">
      <w:pPr>
        <w:spacing w:line="300" w:lineRule="exact"/>
        <w:outlineLvl w:val="0"/>
      </w:pPr>
    </w:p>
    <w:tbl>
      <w:tblPr>
        <w:tblStyle w:val="a9"/>
        <w:tblW w:w="10622" w:type="dxa"/>
        <w:tblInd w:w="-8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FE5A40" w:rsidTr="002E5FC3">
        <w:tc>
          <w:tcPr>
            <w:tcW w:w="10622" w:type="dxa"/>
          </w:tcPr>
          <w:p w:rsidR="00FE5A40" w:rsidRPr="002E5FC3" w:rsidRDefault="00B937F4" w:rsidP="00FE5A40">
            <w:pPr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曲の雰囲気に注目して</w:t>
            </w:r>
            <w:r w:rsidR="004A40B4" w:rsidRPr="002E5FC3">
              <w:rPr>
                <w:rFonts w:ascii="メイリオ" w:eastAsia="メイリオ" w:hAnsi="メイリオ" w:hint="eastAsia"/>
                <w:sz w:val="21"/>
                <w:szCs w:val="21"/>
              </w:rPr>
              <w:t>感想を書きましょう：</w:t>
            </w:r>
          </w:p>
        </w:tc>
      </w:tr>
      <w:tr w:rsidR="00FE5A40" w:rsidTr="002E5FC3">
        <w:tc>
          <w:tcPr>
            <w:tcW w:w="10622" w:type="dxa"/>
          </w:tcPr>
          <w:p w:rsidR="00FE5A40" w:rsidRDefault="00FE5A40" w:rsidP="00FE5A40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F32DE5" w:rsidTr="002E5FC3">
        <w:tc>
          <w:tcPr>
            <w:tcW w:w="10622" w:type="dxa"/>
          </w:tcPr>
          <w:p w:rsidR="00F32DE5" w:rsidRDefault="00F32DE5" w:rsidP="00FE5A40">
            <w:pPr>
              <w:jc w:val="center"/>
              <w:rPr>
                <w:rFonts w:ascii="メイリオ" w:eastAsia="メイリオ" w:hAnsi="メイリオ"/>
              </w:rPr>
            </w:pPr>
          </w:p>
        </w:tc>
      </w:tr>
      <w:tr w:rsidR="00FE5A40" w:rsidTr="002E5FC3">
        <w:tc>
          <w:tcPr>
            <w:tcW w:w="10622" w:type="dxa"/>
          </w:tcPr>
          <w:p w:rsidR="00FE5A40" w:rsidRDefault="00B937F4" w:rsidP="002E5FC3">
            <w:pPr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t>（鑑賞のヒント：</w:t>
            </w:r>
            <w:r w:rsidR="00F32DE5">
              <w:rPr>
                <w:rFonts w:ascii="メイリオ" w:eastAsia="メイリオ" w:hAnsi="メイリオ" w:hint="eastAsia"/>
                <w:sz w:val="21"/>
                <w:szCs w:val="21"/>
              </w:rPr>
              <w:t>リズム</w:t>
            </w:r>
            <w:r w:rsidR="002E5FC3">
              <w:rPr>
                <w:rFonts w:ascii="メイリオ" w:eastAsia="メイリオ" w:hAnsi="メイリオ" w:hint="eastAsia"/>
                <w:sz w:val="21"/>
                <w:szCs w:val="21"/>
              </w:rPr>
              <w:t>）</w:t>
            </w:r>
          </w:p>
        </w:tc>
      </w:tr>
    </w:tbl>
    <w:p w:rsidR="00EA4981" w:rsidRDefault="00EA4981" w:rsidP="000D4336">
      <w:pPr>
        <w:spacing w:line="320" w:lineRule="exact"/>
        <w:rPr>
          <w:rFonts w:ascii="メイリオ" w:eastAsia="メイリオ" w:hAnsi="メイリオ"/>
        </w:rPr>
      </w:pPr>
    </w:p>
    <w:p w:rsidR="00F06A78" w:rsidRDefault="00F06A78" w:rsidP="000D4336">
      <w:pPr>
        <w:spacing w:line="320" w:lineRule="exact"/>
        <w:rPr>
          <w:rFonts w:ascii="メイリオ" w:eastAsia="メイリオ" w:hAnsi="メイリオ"/>
        </w:rPr>
      </w:pPr>
    </w:p>
    <w:p w:rsidR="00504F9D" w:rsidRPr="00F32DE5" w:rsidRDefault="00F32DE5" w:rsidP="00504F9D">
      <w:pPr>
        <w:spacing w:line="300" w:lineRule="exact"/>
        <w:jc w:val="center"/>
        <w:rPr>
          <w:rFonts w:ascii="メイリオ" w:eastAsia="メイリオ" w:hAnsi="メイリオ"/>
          <w:em w:val="dot"/>
        </w:rPr>
      </w:pPr>
      <w:r w:rsidRPr="00F32DE5">
        <w:rPr>
          <w:rFonts w:ascii="メイリオ" w:eastAsia="メイリオ" w:hAnsi="メイリオ" w:hint="eastAsia"/>
          <w:spacing w:val="36"/>
          <w:fitText w:val="6480" w:id="-2053940992"/>
          <w:em w:val="dot"/>
        </w:rPr>
        <w:t>学校再開後、簡単なリズムのテストがありま</w:t>
      </w:r>
      <w:r w:rsidRPr="00F32DE5">
        <w:rPr>
          <w:rFonts w:ascii="メイリオ" w:eastAsia="メイリオ" w:hAnsi="メイリオ" w:hint="eastAsia"/>
          <w:fitText w:val="6480" w:id="-2053940992"/>
          <w:em w:val="dot"/>
        </w:rPr>
        <w:t>す</w:t>
      </w:r>
    </w:p>
    <w:p w:rsidR="00504F9D" w:rsidRDefault="00504F9D" w:rsidP="00504F9D">
      <w:pPr>
        <w:spacing w:line="320" w:lineRule="exact"/>
        <w:rPr>
          <w:rFonts w:ascii="メイリオ" w:eastAsia="メイリオ" w:hAnsi="メイリオ"/>
        </w:rPr>
      </w:pPr>
    </w:p>
    <w:p w:rsidR="00F32DE5" w:rsidRDefault="00F32DE5" w:rsidP="00504F9D">
      <w:pPr>
        <w:spacing w:line="320" w:lineRule="exact"/>
        <w:rPr>
          <w:rFonts w:ascii="メイリオ" w:eastAsia="メイリオ" w:hAnsi="メイリオ"/>
        </w:rPr>
      </w:pPr>
    </w:p>
    <w:p w:rsidR="00F32DE5" w:rsidRDefault="00F32DE5" w:rsidP="00504F9D">
      <w:pPr>
        <w:spacing w:line="320" w:lineRule="exact"/>
        <w:rPr>
          <w:rFonts w:ascii="メイリオ" w:eastAsia="メイリオ" w:hAnsi="メイリオ"/>
        </w:rPr>
      </w:pPr>
    </w:p>
    <w:p w:rsidR="00504F9D" w:rsidRDefault="00F32DE5" w:rsidP="00504F9D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素敵な「リズム</w:t>
      </w:r>
      <w:r w:rsidR="00B937F4">
        <w:rPr>
          <w:rFonts w:ascii="メイリオ" w:eastAsia="メイリオ" w:hAnsi="メイリオ" w:hint="eastAsia"/>
        </w:rPr>
        <w:t>」</w:t>
      </w:r>
      <w:r w:rsidR="00504F9D">
        <w:rPr>
          <w:rFonts w:ascii="メイリオ" w:eastAsia="メイリオ" w:hAnsi="メイリオ" w:hint="eastAsia"/>
        </w:rPr>
        <w:t>を</w:t>
      </w:r>
      <w:r>
        <w:rPr>
          <w:rFonts w:ascii="メイリオ" w:eastAsia="メイリオ" w:hAnsi="メイリオ" w:hint="eastAsia"/>
        </w:rPr>
        <w:t>もった曲を</w:t>
      </w:r>
      <w:proofErr w:type="spellStart"/>
      <w:r w:rsidR="00504F9D">
        <w:rPr>
          <w:rFonts w:ascii="メイリオ" w:eastAsia="メイリオ" w:hAnsi="メイリオ"/>
        </w:rPr>
        <w:t>Youtube</w:t>
      </w:r>
      <w:proofErr w:type="spellEnd"/>
      <w:r w:rsidR="00504F9D">
        <w:rPr>
          <w:rFonts w:ascii="メイリオ" w:eastAsia="メイリオ" w:hAnsi="メイリオ" w:hint="eastAsia"/>
        </w:rPr>
        <w:t>などで探し、そのタイトルを教えてください。</w:t>
      </w:r>
    </w:p>
    <w:p w:rsidR="001F6D5F" w:rsidRPr="00FE5A40" w:rsidRDefault="00653190" w:rsidP="00EA4981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1442720</wp:posOffset>
                </wp:positionH>
                <wp:positionV relativeFrom="paragraph">
                  <wp:posOffset>852805</wp:posOffset>
                </wp:positionV>
                <wp:extent cx="4776535" cy="646386"/>
                <wp:effectExtent l="0" t="0" r="11430" b="1460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535" cy="6463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205D" w:rsidRDefault="0080205D" w:rsidP="0080205D">
                            <w:r>
                              <w:rPr>
                                <w:rFonts w:hint="eastAsia"/>
                              </w:rPr>
                              <w:t>音楽の課題はオンラインからも提出可能です。学校HPのオンライン授業</w:t>
                            </w:r>
                            <w:r w:rsidR="00E77036">
                              <w:rPr>
                                <w:rFonts w:hint="eastAsia"/>
                              </w:rPr>
                              <w:t>【音楽】から提出してください。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" o:spid="_x0000_s1028" style="position:absolute;margin-left:113.6pt;margin-top:67.15pt;width:376.1pt;height: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" fillcolor="white [3201]" strokecolor="#70ad47 [3209]" strokeweight="1pt">
                <v:stroke joinstyle="miter"/>
                <v:textbox>
                  <w:txbxContent>
                    <w:p w:rsidR="0080205D" w:rsidRDefault="0080205D" w:rsidP="0080205D">
                      <w:r>
                        <w:rPr>
                          <w:rFonts w:hint="eastAsia"/>
                        </w:rPr>
                        <w:t>音楽の課題はオンラインからも提出可能です。学校HPのオンライン授業</w:t>
                      </w:r>
                      <w:r w:rsidR="00E77036">
                        <w:rPr>
                          <w:rFonts w:hint="eastAsia"/>
                        </w:rPr>
                        <w:t>【音楽】から提出してください。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734C25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53106</wp:posOffset>
                </wp:positionH>
                <wp:positionV relativeFrom="paragraph">
                  <wp:posOffset>130643</wp:posOffset>
                </wp:positionV>
                <wp:extent cx="5178392" cy="403225"/>
                <wp:effectExtent l="0" t="0" r="16510" b="158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392" cy="403225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4F9D" w:rsidRPr="00504F9D" w:rsidRDefault="00504F9D" w:rsidP="00504F9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504F9D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Title: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9" style="position:absolute;margin-left:4.2pt;margin-top:10.3pt;width:407.75pt;height:31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" filled="f" strokecolor="#1f3763 [1604]" strokeweight="1pt">
                <v:stroke dashstyle="1 1"/>
                <v:textbox>
                  <w:txbxContent>
                    <w:p w:rsidR="00504F9D" w:rsidRPr="00504F9D" w:rsidRDefault="00504F9D" w:rsidP="00504F9D">
                      <w:pPr>
                        <w:rPr>
                          <w:color w:val="A6A6A6" w:themeColor="background1" w:themeShade="A6"/>
                        </w:rPr>
                      </w:pPr>
                      <w:r w:rsidRPr="00504F9D">
                        <w:rPr>
                          <w:rFonts w:hint="eastAsia"/>
                          <w:color w:val="A6A6A6" w:themeColor="background1" w:themeShade="A6"/>
                        </w:rPr>
                        <w:t>Title: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6D5F" w:rsidRPr="00FE5A40" w:rsidSect="00F32DE5">
      <w:headerReference w:type="default" r:id="rId11"/>
      <w:pgSz w:w="11900" w:h="16840"/>
      <w:pgMar w:top="1243" w:right="985" w:bottom="1118" w:left="1417" w:header="36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E61" w:rsidRDefault="00491E61" w:rsidP="00FE5A40">
      <w:r>
        <w:separator/>
      </w:r>
    </w:p>
  </w:endnote>
  <w:endnote w:type="continuationSeparator" w:id="0">
    <w:p w:rsidR="00491E61" w:rsidRDefault="00491E61" w:rsidP="00F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E61" w:rsidRDefault="00491E61" w:rsidP="00FE5A40">
      <w:r>
        <w:separator/>
      </w:r>
    </w:p>
  </w:footnote>
  <w:footnote w:type="continuationSeparator" w:id="0">
    <w:p w:rsidR="00491E61" w:rsidRDefault="00491E61" w:rsidP="00FE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A40" w:rsidRPr="00FE5A40" w:rsidRDefault="00FE5A40" w:rsidP="00FE5A40">
    <w:pPr>
      <w:jc w:val="right"/>
      <w:rPr>
        <w:rFonts w:ascii="メイリオ" w:eastAsia="メイリオ" w:hAnsi="メイリオ"/>
      </w:rPr>
    </w:pPr>
    <w:r w:rsidRPr="00FE5A40">
      <w:rPr>
        <w:rFonts w:ascii="メイリオ" w:eastAsia="メイリオ" w:hAnsi="メイリオ"/>
      </w:rPr>
      <w:tab/>
    </w:r>
    <w:r>
      <w:rPr>
        <w:rFonts w:ascii="メイリオ" w:eastAsia="メイリオ" w:hAnsi="メイリオ" w:hint="eastAsia"/>
      </w:rPr>
      <w:t>川口市立</w:t>
    </w:r>
    <w:r w:rsidRPr="00FE5A40">
      <w:rPr>
        <w:rFonts w:ascii="メイリオ" w:eastAsia="メイリオ" w:hAnsi="メイリオ" w:hint="eastAsia"/>
      </w:rPr>
      <w:t>芝東中学校学校</w:t>
    </w:r>
    <w:r>
      <w:rPr>
        <w:rFonts w:ascii="メイリオ" w:eastAsia="メイリオ" w:hAnsi="メイリオ"/>
      </w:rPr>
      <w:t xml:space="preserve"> </w:t>
    </w:r>
    <w:r w:rsidRPr="00FE5A40">
      <w:rPr>
        <w:rFonts w:ascii="メイリオ" w:eastAsia="メイリオ" w:hAnsi="メイリオ" w:hint="eastAsia"/>
      </w:rPr>
      <w:t>“音楽</w:t>
    </w:r>
    <w:r w:rsidRPr="00FE5A40">
      <w:rPr>
        <w:rFonts w:ascii="メイリオ" w:eastAsia="メイリオ" w:hAnsi="メイリオ"/>
      </w:rPr>
      <w:t>“</w:t>
    </w:r>
    <w:r>
      <w:rPr>
        <w:rFonts w:ascii="メイリオ" w:eastAsia="メイリオ" w:hAnsi="メイリオ"/>
      </w:rPr>
      <w:t xml:space="preserve"> </w:t>
    </w:r>
    <w:r w:rsidRPr="00FE5A40">
      <w:rPr>
        <w:rFonts w:ascii="メイリオ" w:eastAsia="メイリオ" w:hAnsi="メイリオ" w:hint="eastAsia"/>
      </w:rPr>
      <w:t>2</w:t>
    </w:r>
    <w:r w:rsidRPr="00FE5A40">
      <w:rPr>
        <w:rFonts w:ascii="メイリオ" w:eastAsia="メイリオ" w:hAnsi="メイリオ"/>
      </w:rPr>
      <w:t>020</w:t>
    </w:r>
  </w:p>
  <w:p w:rsidR="00FE5A40" w:rsidRPr="00653190" w:rsidRDefault="00EA4981" w:rsidP="00653190">
    <w:pPr>
      <w:jc w:val="right"/>
    </w:pPr>
    <w:r>
      <w:rPr>
        <w:rFonts w:hint="eastAsia"/>
        <w:color w:val="666666"/>
        <w:sz w:val="21"/>
        <w:szCs w:val="21"/>
        <w:shd w:val="clear" w:color="auto" w:fill="FFFFFF"/>
      </w:rPr>
      <w:t>【</w:t>
    </w:r>
    <w:r w:rsidR="0060080B">
      <w:rPr>
        <w:rFonts w:hint="eastAsia"/>
        <w:color w:val="666666"/>
        <w:sz w:val="21"/>
        <w:szCs w:val="21"/>
        <w:shd w:val="clear" w:color="auto" w:fill="FFFFFF"/>
      </w:rPr>
      <w:t>2020.05</w:t>
    </w:r>
    <w:r w:rsidR="0060080B">
      <w:rPr>
        <w:color w:val="666666"/>
        <w:sz w:val="21"/>
        <w:szCs w:val="21"/>
        <w:shd w:val="clear" w:color="auto" w:fill="FFFFFF"/>
      </w:rPr>
      <w:t>20</w:t>
    </w:r>
    <w:r>
      <w:rPr>
        <w:rFonts w:hint="eastAsia"/>
        <w:color w:val="666666"/>
        <w:sz w:val="21"/>
        <w:szCs w:val="21"/>
        <w:shd w:val="clear" w:color="auto" w:fill="FFFFFF"/>
      </w:rPr>
      <w:t>芝東中ONLINE学習コンテンツ</w:t>
    </w:r>
    <w:r w:rsidR="00F06A78">
      <w:rPr>
        <w:rFonts w:hint="eastAsia"/>
        <w:color w:val="666666"/>
        <w:sz w:val="21"/>
        <w:szCs w:val="21"/>
        <w:shd w:val="clear" w:color="auto" w:fill="FFFFFF"/>
      </w:rPr>
      <w:t>No.0</w:t>
    </w:r>
    <w:r w:rsidR="00F06A78">
      <w:rPr>
        <w:color w:val="666666"/>
        <w:sz w:val="21"/>
        <w:szCs w:val="21"/>
        <w:shd w:val="clear" w:color="auto" w:fill="FFFFFF"/>
      </w:rPr>
      <w:t>10</w:t>
    </w:r>
    <w:r>
      <w:rPr>
        <w:rFonts w:hint="eastAsia"/>
        <w:color w:val="666666"/>
        <w:sz w:val="21"/>
        <w:szCs w:val="21"/>
        <w:shd w:val="clear" w:color="auto" w:fill="FFFFFF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40"/>
    <w:rsid w:val="000D4336"/>
    <w:rsid w:val="000E2B4B"/>
    <w:rsid w:val="00140926"/>
    <w:rsid w:val="001917BE"/>
    <w:rsid w:val="001F6D5F"/>
    <w:rsid w:val="00222D85"/>
    <w:rsid w:val="00250C7B"/>
    <w:rsid w:val="002B2516"/>
    <w:rsid w:val="002E5FC3"/>
    <w:rsid w:val="003779D2"/>
    <w:rsid w:val="003A58E4"/>
    <w:rsid w:val="00401F72"/>
    <w:rsid w:val="00417A45"/>
    <w:rsid w:val="00470D17"/>
    <w:rsid w:val="00491E61"/>
    <w:rsid w:val="004A40B4"/>
    <w:rsid w:val="00504F9D"/>
    <w:rsid w:val="0060080B"/>
    <w:rsid w:val="00625A88"/>
    <w:rsid w:val="00645F55"/>
    <w:rsid w:val="00653190"/>
    <w:rsid w:val="00734C25"/>
    <w:rsid w:val="007D4141"/>
    <w:rsid w:val="0080205D"/>
    <w:rsid w:val="008637F2"/>
    <w:rsid w:val="008D02D6"/>
    <w:rsid w:val="009D5E02"/>
    <w:rsid w:val="00A93076"/>
    <w:rsid w:val="00AE24E4"/>
    <w:rsid w:val="00B937F4"/>
    <w:rsid w:val="00C47BAD"/>
    <w:rsid w:val="00E77036"/>
    <w:rsid w:val="00EA4981"/>
    <w:rsid w:val="00F06A78"/>
    <w:rsid w:val="00F32DE5"/>
    <w:rsid w:val="00FE5A40"/>
    <w:rsid w:val="00FF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85A64E"/>
  <w15:chartTrackingRefBased/>
  <w15:docId w15:val="{EF0C5D52-E43D-B54E-87C6-B7DC68CB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A40"/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1">
    <w:name w:val="heading 1"/>
    <w:basedOn w:val="a"/>
    <w:next w:val="a"/>
    <w:link w:val="10"/>
    <w:uiPriority w:val="9"/>
    <w:qFormat/>
    <w:rsid w:val="004A40B4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A4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FE5A40"/>
  </w:style>
  <w:style w:type="paragraph" w:styleId="a5">
    <w:name w:val="footer"/>
    <w:basedOn w:val="a"/>
    <w:link w:val="a6"/>
    <w:uiPriority w:val="99"/>
    <w:unhideWhenUsed/>
    <w:rsid w:val="00FE5A4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FE5A40"/>
  </w:style>
  <w:style w:type="character" w:styleId="a7">
    <w:name w:val="Hyperlink"/>
    <w:basedOn w:val="a0"/>
    <w:uiPriority w:val="99"/>
    <w:semiHidden/>
    <w:unhideWhenUsed/>
    <w:rsid w:val="00FE5A4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5A40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FE5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A40B4"/>
    <w:rPr>
      <w:rFonts w:asciiTheme="majorHAnsi" w:eastAsiaTheme="majorEastAsia" w:hAnsiTheme="majorHAnsi" w:cstheme="majorBid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20</cp:revision>
  <dcterms:created xsi:type="dcterms:W3CDTF">2020-04-30T13:19:00Z</dcterms:created>
  <dcterms:modified xsi:type="dcterms:W3CDTF">2020-05-18T10:15:00Z</dcterms:modified>
</cp:coreProperties>
</file>