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A40" w:rsidRDefault="00EA4981" w:rsidP="00250C7B">
      <w:pPr>
        <w:ind w:firstLineChars="600" w:firstLine="1920"/>
        <w:rPr>
          <w:rFonts w:ascii="メイリオ" w:eastAsia="メイリオ" w:hAnsi="メイリオ" w:hint="eastAsia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 xml:space="preserve">　</w:t>
      </w:r>
      <w:r w:rsidR="00C2475B">
        <w:rPr>
          <w:rFonts w:ascii="メイリオ" w:eastAsia="メイリオ" w:hAnsi="メイリオ" w:hint="eastAsia"/>
          <w:sz w:val="32"/>
          <w:szCs w:val="32"/>
        </w:rPr>
        <w:t xml:space="preserve">　</w:t>
      </w:r>
      <w:r w:rsidR="00545640">
        <w:rPr>
          <w:rFonts w:ascii="メイリオ" w:eastAsia="メイリオ" w:hAnsi="メイリオ" w:hint="eastAsia"/>
          <w:sz w:val="32"/>
          <w:szCs w:val="32"/>
        </w:rPr>
        <w:t>ギターの</w:t>
      </w:r>
      <w:r w:rsidR="00C2475B">
        <w:rPr>
          <w:rFonts w:ascii="メイリオ" w:eastAsia="メイリオ" w:hAnsi="メイリオ" w:hint="eastAsia"/>
          <w:sz w:val="32"/>
          <w:szCs w:val="32"/>
        </w:rPr>
        <w:t>事前</w:t>
      </w:r>
      <w:r w:rsidR="00436349">
        <w:rPr>
          <w:rFonts w:ascii="メイリオ" w:eastAsia="メイリオ" w:hAnsi="メイリオ" w:hint="eastAsia"/>
          <w:sz w:val="32"/>
          <w:szCs w:val="32"/>
        </w:rPr>
        <w:t>学習</w:t>
      </w:r>
      <w:r w:rsidR="00545640">
        <w:rPr>
          <w:rFonts w:ascii="メイリオ" w:eastAsia="メイリオ" w:hAnsi="メイリオ" w:hint="eastAsia"/>
          <w:sz w:val="32"/>
          <w:szCs w:val="32"/>
        </w:rPr>
        <w:t>に取り組もう</w:t>
      </w:r>
    </w:p>
    <w:p w:rsidR="00EA4981" w:rsidRPr="00EA4981" w:rsidRDefault="00436349" w:rsidP="00504F9D">
      <w:pPr>
        <w:ind w:leftChars="-118" w:left="-283" w:firstLine="1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u w:val="single"/>
        </w:rPr>
        <w:t>３</w:t>
      </w:r>
      <w:r w:rsidR="00EA4981" w:rsidRPr="00EA4981">
        <w:rPr>
          <w:rFonts w:ascii="メイリオ" w:eastAsia="メイリオ" w:hAnsi="メイリオ" w:hint="eastAsia"/>
          <w:u w:val="single"/>
        </w:rPr>
        <w:t xml:space="preserve">年　組　番　</w:t>
      </w:r>
      <w:r w:rsidR="00EA4981">
        <w:rPr>
          <w:rFonts w:ascii="メイリオ" w:eastAsia="メイリオ" w:hAnsi="メイリオ" w:hint="eastAsia"/>
          <w:u w:val="single"/>
        </w:rPr>
        <w:t xml:space="preserve">氏名　　　　　　　　　</w:t>
      </w:r>
      <w:r w:rsidR="00734C25">
        <w:rPr>
          <w:rFonts w:ascii="メイリオ" w:eastAsia="メイリオ" w:hAnsi="メイリオ" w:hint="eastAsia"/>
          <w:u w:val="single"/>
        </w:rPr>
        <w:t xml:space="preserve">　</w:t>
      </w:r>
      <w:bookmarkStart w:id="0" w:name="_GoBack"/>
      <w:bookmarkEnd w:id="0"/>
    </w:p>
    <w:p w:rsidR="00FE5A40" w:rsidRDefault="00C2475B" w:rsidP="00504F9D">
      <w:pPr>
        <w:ind w:rightChars="-62" w:right="-149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417195</wp:posOffset>
                </wp:positionV>
                <wp:extent cx="1459865" cy="304800"/>
                <wp:effectExtent l="0" t="0" r="13335" b="1270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349" w:rsidRDefault="00436349" w:rsidP="00436349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ギター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26" style="position:absolute;margin-left:135.95pt;margin-top:32.85pt;width:114.9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" fillcolor="white [3201]" strokecolor="#70ad47 [3209]" strokeweight="1pt">
                <v:stroke joinstyle="miter"/>
                <v:textbox>
                  <w:txbxContent>
                    <w:p w:rsidR="00436349" w:rsidRDefault="00436349" w:rsidP="00436349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ギター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F34707" wp14:editId="7EF8B679">
                <wp:simplePos x="0" y="0"/>
                <wp:positionH relativeFrom="column">
                  <wp:posOffset>102870</wp:posOffset>
                </wp:positionH>
                <wp:positionV relativeFrom="paragraph">
                  <wp:posOffset>410845</wp:posOffset>
                </wp:positionV>
                <wp:extent cx="1461770" cy="304800"/>
                <wp:effectExtent l="0" t="0" r="11430" b="1270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349" w:rsidRDefault="00436349" w:rsidP="00436349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ギター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34707" id="角丸四角形 21" o:spid="_x0000_s1027" style="position:absolute;margin-left:8.1pt;margin-top:32.35pt;width:115.1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" fillcolor="white [3201]" strokecolor="#70ad47 [3209]" strokeweight="1pt">
                <v:stroke joinstyle="miter"/>
                <v:textbox>
                  <w:txbxContent>
                    <w:p w:rsidR="00436349" w:rsidRDefault="00436349" w:rsidP="00436349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ギター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6DBFD8" wp14:editId="5865AC3E">
                <wp:simplePos x="0" y="0"/>
                <wp:positionH relativeFrom="column">
                  <wp:posOffset>3289300</wp:posOffset>
                </wp:positionH>
                <wp:positionV relativeFrom="paragraph">
                  <wp:posOffset>414020</wp:posOffset>
                </wp:positionV>
                <wp:extent cx="1459865" cy="304800"/>
                <wp:effectExtent l="0" t="0" r="13335" b="1270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349" w:rsidRDefault="00436349" w:rsidP="00436349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ギター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DBFD8" id="角丸四角形 22" o:spid="_x0000_s1028" style="position:absolute;margin-left:259pt;margin-top:32.6pt;width:114.9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" fillcolor="white [3201]" strokecolor="#70ad47 [3209]" strokeweight="1pt">
                <v:stroke joinstyle="miter"/>
                <v:textbox>
                  <w:txbxContent>
                    <w:p w:rsidR="00436349" w:rsidRDefault="00436349" w:rsidP="00436349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ギター</w:t>
                      </w:r>
                    </w:p>
                  </w:txbxContent>
                </v:textbox>
              </v:roundrect>
            </w:pict>
          </mc:Fallback>
        </mc:AlternateContent>
      </w:r>
      <w:r w:rsidR="00436349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5557520</wp:posOffset>
                </wp:positionH>
                <wp:positionV relativeFrom="paragraph">
                  <wp:posOffset>336550</wp:posOffset>
                </wp:positionV>
                <wp:extent cx="670560" cy="1040130"/>
                <wp:effectExtent l="0" t="0" r="2540" b="12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1040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05D" w:rsidRPr="00436349" w:rsidRDefault="005A2FB0" w:rsidP="008020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36349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474980" cy="474980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qrcode_202005261213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4980" cy="474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205D" w:rsidRPr="00436349" w:rsidRDefault="0080205D" w:rsidP="008020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36349">
                              <w:rPr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margin-left:437.6pt;margin-top:26.5pt;width:52.8pt;height:8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" fillcolor="#bfbfbf [2412]" stroked="f" strokeweight="1pt">
                <v:textbox>
                  <w:txbxContent>
                    <w:p w:rsidR="0080205D" w:rsidRPr="00436349" w:rsidRDefault="005A2FB0" w:rsidP="0080205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36349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>
                            <wp:extent cx="474980" cy="474980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qrcode_202005261213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4980" cy="474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205D" w:rsidRPr="00436349" w:rsidRDefault="0080205D" w:rsidP="0080205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36349">
                        <w:rPr>
                          <w:color w:val="000000" w:themeColor="text1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FE5A40">
        <w:rPr>
          <w:rFonts w:ascii="メイリオ" w:eastAsia="メイリオ" w:hAnsi="メイリオ" w:hint="eastAsia"/>
        </w:rPr>
        <w:t>課題①</w:t>
      </w:r>
      <w:r w:rsidR="0080205D">
        <w:rPr>
          <w:rFonts w:ascii="メイリオ" w:eastAsia="メイリオ" w:hAnsi="メイリオ" w:hint="eastAsia"/>
        </w:rPr>
        <w:t xml:space="preserve">   </w:t>
      </w:r>
      <w:r w:rsidR="005A2FB0">
        <w:rPr>
          <w:rFonts w:ascii="メイリオ" w:eastAsia="メイリオ" w:hAnsi="メイリオ" w:hint="eastAsia"/>
        </w:rPr>
        <w:t>器楽</w:t>
      </w:r>
      <w:r w:rsidR="00545640">
        <w:rPr>
          <w:rFonts w:ascii="メイリオ" w:eastAsia="メイリオ" w:hAnsi="メイリオ" w:hint="eastAsia"/>
        </w:rPr>
        <w:t>の教科書１７pで</w:t>
      </w:r>
      <w:r w:rsidR="00436349">
        <w:rPr>
          <w:rFonts w:ascii="メイリオ" w:eastAsia="メイリオ" w:hAnsi="メイリオ" w:hint="eastAsia"/>
        </w:rPr>
        <w:t>３</w:t>
      </w:r>
      <w:r w:rsidR="00545640">
        <w:rPr>
          <w:rFonts w:ascii="メイリオ" w:eastAsia="メイリオ" w:hAnsi="メイリオ" w:hint="eastAsia"/>
        </w:rPr>
        <w:t>種類</w:t>
      </w:r>
      <w:r w:rsidR="00436349">
        <w:rPr>
          <w:rFonts w:ascii="メイリオ" w:eastAsia="メイリオ" w:hAnsi="メイリオ" w:hint="eastAsia"/>
        </w:rPr>
        <w:t>のギター</w:t>
      </w:r>
      <w:r w:rsidR="00545640">
        <w:rPr>
          <w:rFonts w:ascii="メイリオ" w:eastAsia="メイリオ" w:hAnsi="メイリオ" w:hint="eastAsia"/>
        </w:rPr>
        <w:t>を覚えよう</w:t>
      </w:r>
    </w:p>
    <w:p w:rsidR="00436349" w:rsidRPr="00436349" w:rsidRDefault="00436349" w:rsidP="00504F9D">
      <w:pPr>
        <w:ind w:rightChars="-62" w:right="-149"/>
        <w:rPr>
          <w:rFonts w:ascii="メイリオ" w:eastAsia="メイリオ" w:hAnsi="メイリオ" w:hint="eastAsia"/>
        </w:rPr>
      </w:pPr>
    </w:p>
    <w:p w:rsidR="00FE5A40" w:rsidRDefault="00FE5A40" w:rsidP="00FF3E8D">
      <w:pPr>
        <w:spacing w:line="2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課題</w:t>
      </w:r>
      <w:r w:rsidR="00EA4981">
        <w:rPr>
          <w:rFonts w:ascii="メイリオ" w:eastAsia="メイリオ" w:hAnsi="メイリオ" w:hint="eastAsia"/>
        </w:rPr>
        <w:t>②</w:t>
      </w:r>
      <w:r w:rsidR="0080205D">
        <w:rPr>
          <w:rFonts w:ascii="メイリオ" w:eastAsia="メイリオ" w:hAnsi="メイリオ" w:hint="eastAsia"/>
        </w:rPr>
        <w:t xml:space="preserve">  </w:t>
      </w:r>
      <w:r w:rsidR="00EA4981">
        <w:rPr>
          <w:rFonts w:ascii="メイリオ" w:eastAsia="メイリオ" w:hAnsi="メイリオ" w:hint="eastAsia"/>
        </w:rPr>
        <w:t xml:space="preserve"> </w:t>
      </w:r>
      <w:r w:rsidR="005A2FB0">
        <w:rPr>
          <w:rFonts w:ascii="メイリオ" w:eastAsia="メイリオ" w:hAnsi="メイリオ"/>
        </w:rPr>
        <w:t>A)</w:t>
      </w:r>
      <w:r w:rsidR="00436349">
        <w:rPr>
          <w:rFonts w:ascii="メイリオ" w:eastAsia="メイリオ" w:hAnsi="メイリオ"/>
        </w:rPr>
        <w:t xml:space="preserve"> </w:t>
      </w:r>
      <w:r w:rsidR="005A2FB0">
        <w:rPr>
          <w:rFonts w:ascii="メイリオ" w:eastAsia="メイリオ" w:hAnsi="メイリオ" w:hint="eastAsia"/>
        </w:rPr>
        <w:t>器楽</w:t>
      </w:r>
      <w:r w:rsidR="00545640">
        <w:rPr>
          <w:rFonts w:ascii="メイリオ" w:eastAsia="メイリオ" w:hAnsi="メイリオ" w:hint="eastAsia"/>
        </w:rPr>
        <w:t>の教科書１</w:t>
      </w:r>
      <w:r w:rsidR="00545640">
        <w:rPr>
          <w:rFonts w:ascii="メイリオ" w:eastAsia="メイリオ" w:hAnsi="メイリオ" w:hint="eastAsia"/>
        </w:rPr>
        <w:t>８</w:t>
      </w:r>
      <w:r w:rsidR="00545640">
        <w:rPr>
          <w:rFonts w:ascii="メイリオ" w:eastAsia="メイリオ" w:hAnsi="メイリオ" w:hint="eastAsia"/>
        </w:rPr>
        <w:t>pでギターの</w:t>
      </w:r>
      <w:r w:rsidR="00545640">
        <w:rPr>
          <w:rFonts w:ascii="メイリオ" w:eastAsia="メイリオ" w:hAnsi="メイリオ" w:hint="eastAsia"/>
        </w:rPr>
        <w:t>構造を覚えよう</w:t>
      </w:r>
    </w:p>
    <w:p w:rsidR="00FF3E8D" w:rsidRDefault="00545640" w:rsidP="00545640">
      <w:pPr>
        <w:spacing w:line="280" w:lineRule="exact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670528" behindDoc="0" locked="0" layoutInCell="1" allowOverlap="1" wp14:anchorId="08E2E4CF">
            <wp:simplePos x="0" y="0"/>
            <wp:positionH relativeFrom="column">
              <wp:posOffset>618490</wp:posOffset>
            </wp:positionH>
            <wp:positionV relativeFrom="paragraph">
              <wp:posOffset>99695</wp:posOffset>
            </wp:positionV>
            <wp:extent cx="4028440" cy="284988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スクリーンショット 2020-05-26 12.07.4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844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A45" w:rsidRDefault="00417A45" w:rsidP="00FF3E8D">
      <w:pPr>
        <w:spacing w:line="280" w:lineRule="exact"/>
        <w:ind w:firstLineChars="450" w:firstLine="1080"/>
        <w:rPr>
          <w:rFonts w:ascii="メイリオ" w:eastAsia="メイリオ" w:hAnsi="メイリオ"/>
        </w:rPr>
      </w:pPr>
    </w:p>
    <w:p w:rsidR="00417A45" w:rsidRDefault="00436349" w:rsidP="00FF3E8D">
      <w:pPr>
        <w:spacing w:line="280" w:lineRule="exact"/>
        <w:ind w:firstLineChars="450" w:firstLine="108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B81D2B" wp14:editId="4843BCC8">
                <wp:simplePos x="0" y="0"/>
                <wp:positionH relativeFrom="column">
                  <wp:posOffset>5554980</wp:posOffset>
                </wp:positionH>
                <wp:positionV relativeFrom="paragraph">
                  <wp:posOffset>49530</wp:posOffset>
                </wp:positionV>
                <wp:extent cx="670560" cy="1039495"/>
                <wp:effectExtent l="0" t="0" r="2540" b="19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1039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05D" w:rsidRPr="00436349" w:rsidRDefault="005A2FB0" w:rsidP="008020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36349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474980" cy="474980"/>
                                  <wp:effectExtent l="0" t="0" r="0" b="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qrcode_202005261214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4980" cy="474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205D" w:rsidRPr="00436349" w:rsidRDefault="0080205D" w:rsidP="008020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36349">
                              <w:rPr>
                                <w:rFonts w:hint="eastAsia"/>
                                <w:color w:val="000000" w:themeColor="text1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81D2B" id="正方形/長方形 8" o:spid="_x0000_s1030" style="position:absolute;left:0;text-align:left;margin-left:437.4pt;margin-top:3.9pt;width:52.8pt;height:8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" fillcolor="#bfbfbf [2412]" stroked="f" strokeweight="1pt">
                <v:textbox>
                  <w:txbxContent>
                    <w:p w:rsidR="0080205D" w:rsidRPr="00436349" w:rsidRDefault="005A2FB0" w:rsidP="0080205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36349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>
                            <wp:extent cx="474980" cy="474980"/>
                            <wp:effectExtent l="0" t="0" r="0" b="0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qrcode_202005261214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4980" cy="474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205D" w:rsidRPr="00436349" w:rsidRDefault="0080205D" w:rsidP="0080205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36349">
                        <w:rPr>
                          <w:rFonts w:hint="eastAsia"/>
                          <w:color w:val="000000" w:themeColor="text1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:rsidR="00417A45" w:rsidRDefault="00417A45" w:rsidP="00FF3E8D">
      <w:pPr>
        <w:spacing w:line="280" w:lineRule="exact"/>
        <w:ind w:firstLineChars="450" w:firstLine="1080"/>
        <w:rPr>
          <w:rFonts w:ascii="メイリオ" w:eastAsia="メイリオ" w:hAnsi="メイリオ"/>
        </w:rPr>
      </w:pPr>
    </w:p>
    <w:p w:rsidR="00417A45" w:rsidRDefault="00417A45" w:rsidP="00FF3E8D">
      <w:pPr>
        <w:spacing w:line="280" w:lineRule="exact"/>
        <w:ind w:firstLineChars="450" w:firstLine="1080"/>
        <w:rPr>
          <w:rFonts w:ascii="メイリオ" w:eastAsia="メイリオ" w:hAnsi="メイリオ"/>
        </w:rPr>
      </w:pPr>
    </w:p>
    <w:p w:rsidR="00417A45" w:rsidRDefault="00417A45" w:rsidP="00FF3E8D">
      <w:pPr>
        <w:spacing w:line="280" w:lineRule="exact"/>
        <w:ind w:firstLineChars="450" w:firstLine="1080"/>
        <w:rPr>
          <w:rFonts w:ascii="メイリオ" w:eastAsia="メイリオ" w:hAnsi="メイリオ"/>
        </w:rPr>
      </w:pPr>
    </w:p>
    <w:p w:rsidR="00545640" w:rsidRDefault="00545640" w:rsidP="003A58E4">
      <w:pPr>
        <w:spacing w:line="280" w:lineRule="exact"/>
        <w:ind w:firstLineChars="200" w:firstLine="360"/>
        <w:rPr>
          <w:rFonts w:ascii="メイリオ" w:eastAsia="メイリオ" w:hAnsi="メイリオ"/>
          <w:sz w:val="18"/>
          <w:szCs w:val="18"/>
        </w:rPr>
      </w:pPr>
    </w:p>
    <w:p w:rsidR="00545640" w:rsidRDefault="00545640" w:rsidP="003A58E4">
      <w:pPr>
        <w:spacing w:line="280" w:lineRule="exact"/>
        <w:ind w:firstLineChars="200" w:firstLine="360"/>
        <w:rPr>
          <w:rFonts w:ascii="メイリオ" w:eastAsia="メイリオ" w:hAnsi="メイリオ"/>
          <w:sz w:val="18"/>
          <w:szCs w:val="18"/>
        </w:rPr>
      </w:pPr>
    </w:p>
    <w:p w:rsidR="00545640" w:rsidRDefault="00436349" w:rsidP="003A58E4">
      <w:pPr>
        <w:spacing w:line="280" w:lineRule="exact"/>
        <w:ind w:firstLineChars="200" w:firstLine="48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303E3" wp14:editId="0748E0DA">
                <wp:simplePos x="0" y="0"/>
                <wp:positionH relativeFrom="column">
                  <wp:posOffset>5558790</wp:posOffset>
                </wp:positionH>
                <wp:positionV relativeFrom="paragraph">
                  <wp:posOffset>155575</wp:posOffset>
                </wp:positionV>
                <wp:extent cx="670560" cy="1039495"/>
                <wp:effectExtent l="0" t="0" r="2540" b="190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1039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05D" w:rsidRDefault="00F5264D" w:rsidP="0080205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4980" cy="474980"/>
                                  <wp:effectExtent l="0" t="0" r="0" b="0"/>
                                  <wp:docPr id="24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qrcode_202005261219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4980" cy="474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205D" w:rsidRPr="00436349" w:rsidRDefault="0080205D" w:rsidP="008020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36349">
                              <w:rPr>
                                <w:color w:val="000000" w:themeColor="text1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303E3" id="正方形/長方形 5" o:spid="_x0000_s1031" style="position:absolute;left:0;text-align:left;margin-left:437.7pt;margin-top:12.25pt;width:52.8pt;height:8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" fillcolor="#bfbfbf [2412]" stroked="f" strokeweight="1pt">
                <v:textbox>
                  <w:txbxContent>
                    <w:p w:rsidR="0080205D" w:rsidRDefault="00F5264D" w:rsidP="0080205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4980" cy="474980"/>
                            <wp:effectExtent l="0" t="0" r="0" b="0"/>
                            <wp:docPr id="24" name="図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qrcode_202005261219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4980" cy="474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205D" w:rsidRPr="00436349" w:rsidRDefault="0080205D" w:rsidP="0080205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36349">
                        <w:rPr>
                          <w:color w:val="000000" w:themeColor="text1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:rsidR="00545640" w:rsidRDefault="00545640" w:rsidP="003A58E4">
      <w:pPr>
        <w:spacing w:line="280" w:lineRule="exact"/>
        <w:ind w:firstLineChars="200" w:firstLine="360"/>
        <w:rPr>
          <w:rFonts w:ascii="メイリオ" w:eastAsia="メイリオ" w:hAnsi="メイリオ"/>
          <w:sz w:val="18"/>
          <w:szCs w:val="18"/>
        </w:rPr>
      </w:pPr>
    </w:p>
    <w:p w:rsidR="00545640" w:rsidRDefault="00545640" w:rsidP="003A58E4">
      <w:pPr>
        <w:spacing w:line="280" w:lineRule="exact"/>
        <w:ind w:firstLineChars="200" w:firstLine="360"/>
        <w:rPr>
          <w:rFonts w:ascii="メイリオ" w:eastAsia="メイリオ" w:hAnsi="メイリオ"/>
          <w:sz w:val="18"/>
          <w:szCs w:val="18"/>
        </w:rPr>
      </w:pPr>
    </w:p>
    <w:p w:rsidR="00545640" w:rsidRDefault="00545640" w:rsidP="003A58E4">
      <w:pPr>
        <w:spacing w:line="280" w:lineRule="exact"/>
        <w:ind w:firstLineChars="200" w:firstLine="360"/>
        <w:rPr>
          <w:rFonts w:ascii="メイリオ" w:eastAsia="メイリオ" w:hAnsi="メイリオ"/>
          <w:sz w:val="18"/>
          <w:szCs w:val="18"/>
        </w:rPr>
      </w:pPr>
    </w:p>
    <w:p w:rsidR="00545640" w:rsidRDefault="00545640" w:rsidP="003A58E4">
      <w:pPr>
        <w:spacing w:line="280" w:lineRule="exact"/>
        <w:ind w:firstLineChars="200" w:firstLine="360"/>
        <w:rPr>
          <w:rFonts w:ascii="メイリオ" w:eastAsia="メイリオ" w:hAnsi="メイリオ"/>
          <w:sz w:val="18"/>
          <w:szCs w:val="18"/>
        </w:rPr>
      </w:pPr>
    </w:p>
    <w:p w:rsidR="00545640" w:rsidRDefault="00545640" w:rsidP="003A58E4">
      <w:pPr>
        <w:spacing w:line="280" w:lineRule="exact"/>
        <w:ind w:firstLineChars="200" w:firstLine="360"/>
        <w:rPr>
          <w:rFonts w:ascii="メイリオ" w:eastAsia="メイリオ" w:hAnsi="メイリオ"/>
          <w:sz w:val="18"/>
          <w:szCs w:val="18"/>
        </w:rPr>
      </w:pPr>
    </w:p>
    <w:p w:rsidR="00545640" w:rsidRDefault="00545640" w:rsidP="003A58E4">
      <w:pPr>
        <w:spacing w:line="280" w:lineRule="exact"/>
        <w:ind w:firstLineChars="200" w:firstLine="360"/>
        <w:rPr>
          <w:rFonts w:ascii="メイリオ" w:eastAsia="メイリオ" w:hAnsi="メイリオ"/>
          <w:sz w:val="18"/>
          <w:szCs w:val="18"/>
        </w:rPr>
      </w:pPr>
    </w:p>
    <w:p w:rsidR="00F5264D" w:rsidRDefault="00F5264D" w:rsidP="00EA4981">
      <w:pPr>
        <w:rPr>
          <w:rFonts w:ascii="メイリオ" w:eastAsia="メイリオ" w:hAnsi="メイリオ" w:hint="eastAsia"/>
        </w:rPr>
      </w:pPr>
    </w:p>
    <w:p w:rsidR="00EA4981" w:rsidRDefault="00FE5A40" w:rsidP="00EA4981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課題③</w:t>
      </w:r>
      <w:r w:rsidR="0080205D">
        <w:rPr>
          <w:rFonts w:ascii="メイリオ" w:eastAsia="メイリオ" w:hAnsi="メイリオ" w:hint="eastAsia"/>
        </w:rPr>
        <w:t xml:space="preserve">  </w:t>
      </w:r>
      <w:r w:rsidR="00EA4981">
        <w:rPr>
          <w:rFonts w:ascii="メイリオ" w:eastAsia="メイリオ" w:hAnsi="メイリオ" w:hint="eastAsia"/>
        </w:rPr>
        <w:t xml:space="preserve"> </w:t>
      </w:r>
      <w:r w:rsidR="005A2FB0">
        <w:rPr>
          <w:rFonts w:ascii="メイリオ" w:eastAsia="メイリオ" w:hAnsi="メイリオ"/>
        </w:rPr>
        <w:t>B)</w:t>
      </w:r>
      <w:r w:rsidR="00436349">
        <w:rPr>
          <w:rFonts w:ascii="メイリオ" w:eastAsia="メイリオ" w:hAnsi="メイリオ"/>
        </w:rPr>
        <w:t xml:space="preserve"> </w:t>
      </w:r>
      <w:r w:rsidR="005A2FB0">
        <w:rPr>
          <w:rFonts w:ascii="メイリオ" w:eastAsia="メイリオ" w:hAnsi="メイリオ" w:hint="eastAsia"/>
        </w:rPr>
        <w:t>器楽の教科書２</w:t>
      </w:r>
      <w:r w:rsidR="00625A88">
        <w:rPr>
          <w:rFonts w:ascii="メイリオ" w:eastAsia="メイリオ" w:hAnsi="メイリオ" w:hint="eastAsia"/>
        </w:rPr>
        <w:t>０p</w:t>
      </w:r>
      <w:r w:rsidR="000E2B4B">
        <w:rPr>
          <w:rFonts w:ascii="メイリオ" w:eastAsia="メイリオ" w:hAnsi="メイリオ" w:hint="eastAsia"/>
        </w:rPr>
        <w:t>の</w:t>
      </w:r>
      <w:r w:rsidR="005A2FB0">
        <w:rPr>
          <w:rFonts w:ascii="メイリオ" w:eastAsia="メイリオ" w:hAnsi="メイリオ" w:hint="eastAsia"/>
        </w:rPr>
        <w:t>コードの押さえ方を理解しましょう</w:t>
      </w:r>
    </w:p>
    <w:p w:rsidR="00F5264D" w:rsidRDefault="00EA4981" w:rsidP="00F5264D">
      <w:pPr>
        <w:spacing w:line="300" w:lineRule="exact"/>
        <w:ind w:rightChars="-295" w:right="-708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課題④</w:t>
      </w:r>
      <w:r w:rsidR="00FF3E8D">
        <w:rPr>
          <w:rFonts w:ascii="メイリオ" w:eastAsia="メイリオ" w:hAnsi="メイリオ" w:hint="eastAsia"/>
        </w:rPr>
        <w:t xml:space="preserve">   </w:t>
      </w:r>
      <w:r w:rsidR="00F5264D">
        <w:rPr>
          <w:rFonts w:ascii="メイリオ" w:eastAsia="メイリオ" w:hAnsi="メイリオ" w:hint="eastAsia"/>
        </w:rPr>
        <w:t>C）ギターの</w:t>
      </w:r>
      <w:r w:rsidR="00436349">
        <w:rPr>
          <w:rFonts w:ascii="メイリオ" w:eastAsia="メイリオ" w:hAnsi="メイリオ" w:hint="eastAsia"/>
        </w:rPr>
        <w:t>弾き</w:t>
      </w:r>
      <w:r w:rsidR="00F5264D">
        <w:rPr>
          <w:rFonts w:ascii="メイリオ" w:eastAsia="メイリオ" w:hAnsi="メイリオ" w:hint="eastAsia"/>
        </w:rPr>
        <w:t>語りを聞いてみましょう</w:t>
      </w:r>
    </w:p>
    <w:p w:rsidR="00504F9D" w:rsidRPr="00C2475B" w:rsidRDefault="00C2475B" w:rsidP="00C2475B">
      <w:pPr>
        <w:spacing w:line="300" w:lineRule="exact"/>
        <w:ind w:rightChars="-295" w:right="-708"/>
        <w:rPr>
          <w:rFonts w:ascii="Arial" w:hAnsi="Arial" w:cs="Arial" w:hint="eastAsia"/>
          <w:b/>
          <w:bCs/>
          <w:sz w:val="16"/>
          <w:szCs w:val="16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3204845</wp:posOffset>
                </wp:positionV>
                <wp:extent cx="2724150" cy="646386"/>
                <wp:effectExtent l="0" t="0" r="19050" b="1460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6463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05D" w:rsidRPr="00C2475B" w:rsidRDefault="0080205D" w:rsidP="008020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475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音楽の課題はオンラインからも提出可能です。学校HPのオンライン授業</w:t>
                            </w:r>
                            <w:r w:rsidR="00E77036" w:rsidRPr="00C2475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【音楽】から提出してください。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1" o:spid="_x0000_s1032" style="position:absolute;margin-left:259.9pt;margin-top:252.35pt;width:214.5pt;height:50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" fillcolor="white [3201]" strokecolor="#70ad47 [3209]" strokeweight="1pt">
                <v:stroke joinstyle="miter"/>
                <v:textbox>
                  <w:txbxContent>
                    <w:p w:rsidR="0080205D" w:rsidRPr="00C2475B" w:rsidRDefault="0080205D" w:rsidP="0080205D">
                      <w:pPr>
                        <w:rPr>
                          <w:sz w:val="18"/>
                          <w:szCs w:val="18"/>
                        </w:rPr>
                      </w:pPr>
                      <w:r w:rsidRPr="00C2475B">
                        <w:rPr>
                          <w:rFonts w:hint="eastAsia"/>
                          <w:sz w:val="18"/>
                          <w:szCs w:val="18"/>
                        </w:rPr>
                        <w:t>音楽の課題はオンラインからも提出可能です。学校HPのオンライン授業</w:t>
                      </w:r>
                      <w:r w:rsidR="00E77036" w:rsidRPr="00C2475B">
                        <w:rPr>
                          <w:rFonts w:hint="eastAsia"/>
                          <w:sz w:val="18"/>
                          <w:szCs w:val="18"/>
                        </w:rPr>
                        <w:t>【音楽】から提出してください。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FE5A40">
        <w:rPr>
          <w:rFonts w:hint="eastAsia"/>
        </w:rPr>
        <w:t xml:space="preserve"> </w:t>
      </w:r>
      <w:r w:rsidR="00F5264D" w:rsidRPr="00F5264D">
        <w:t>https://www.youtube.com/watch?v=FQHHA4SSXtg</w:t>
      </w:r>
      <w:r w:rsidR="00B937F4">
        <w:t xml:space="preserve">  </w:t>
      </w:r>
      <w:r w:rsidR="00F5264D" w:rsidRPr="00C2475B">
        <w:rPr>
          <w:rFonts w:ascii="Arial" w:hAnsi="Arial" w:cs="Arial"/>
          <w:b/>
          <w:bCs/>
          <w:sz w:val="16"/>
          <w:szCs w:val="16"/>
        </w:rPr>
        <w:t>あいみょん</w:t>
      </w:r>
      <w:r w:rsidR="00F5264D" w:rsidRPr="00C2475B">
        <w:rPr>
          <w:rFonts w:ascii="Arial" w:hAnsi="Arial" w:cs="Arial"/>
          <w:b/>
          <w:bCs/>
          <w:sz w:val="16"/>
          <w:szCs w:val="16"/>
        </w:rPr>
        <w:t xml:space="preserve"> – </w:t>
      </w:r>
      <w:r w:rsidR="00F5264D" w:rsidRPr="00C2475B">
        <w:rPr>
          <w:rFonts w:ascii="Arial" w:hAnsi="Arial" w:cs="Arial"/>
          <w:b/>
          <w:bCs/>
          <w:sz w:val="16"/>
          <w:szCs w:val="16"/>
        </w:rPr>
        <w:t>マリーゴールド【</w:t>
      </w:r>
      <w:r w:rsidR="00F5264D" w:rsidRPr="00C2475B">
        <w:rPr>
          <w:rFonts w:ascii="Arial" w:hAnsi="Arial" w:cs="Arial"/>
          <w:b/>
          <w:bCs/>
          <w:sz w:val="16"/>
          <w:szCs w:val="16"/>
        </w:rPr>
        <w:t>AIMYON BUDOKAN -1995-</w:t>
      </w:r>
      <w:r w:rsidR="00F5264D" w:rsidRPr="00C2475B">
        <w:rPr>
          <w:rFonts w:ascii="Arial" w:hAnsi="Arial" w:cs="Arial"/>
          <w:b/>
          <w:bCs/>
          <w:sz w:val="16"/>
          <w:szCs w:val="16"/>
        </w:rPr>
        <w:t>】</w:t>
      </w:r>
    </w:p>
    <w:tbl>
      <w:tblPr>
        <w:tblStyle w:val="a9"/>
        <w:tblW w:w="10666" w:type="dxa"/>
        <w:tblInd w:w="-8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66"/>
      </w:tblGrid>
      <w:tr w:rsidR="00FE5A40" w:rsidTr="00436349">
        <w:trPr>
          <w:trHeight w:val="746"/>
        </w:trPr>
        <w:tc>
          <w:tcPr>
            <w:tcW w:w="10666" w:type="dxa"/>
          </w:tcPr>
          <w:p w:rsidR="00FE5A40" w:rsidRPr="00C2475B" w:rsidRDefault="00436349" w:rsidP="00FE5A40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C2475B">
              <w:rPr>
                <w:rFonts w:ascii="メイリオ" w:eastAsia="メイリオ" w:hAnsi="メイリオ" w:hint="eastAsia"/>
                <w:sz w:val="20"/>
                <w:szCs w:val="20"/>
              </w:rPr>
              <w:t>ギター</w:t>
            </w:r>
            <w:r w:rsidR="00B937F4" w:rsidRPr="00C2475B">
              <w:rPr>
                <w:rFonts w:ascii="メイリオ" w:eastAsia="メイリオ" w:hAnsi="メイリオ" w:hint="eastAsia"/>
                <w:sz w:val="20"/>
                <w:szCs w:val="20"/>
              </w:rPr>
              <w:t>の雰囲気に注目して</w:t>
            </w:r>
            <w:r w:rsidR="004A40B4" w:rsidRPr="00C2475B">
              <w:rPr>
                <w:rFonts w:ascii="メイリオ" w:eastAsia="メイリオ" w:hAnsi="メイリオ" w:hint="eastAsia"/>
                <w:sz w:val="20"/>
                <w:szCs w:val="20"/>
              </w:rPr>
              <w:t>感想を書きましょう：</w:t>
            </w:r>
          </w:p>
        </w:tc>
      </w:tr>
      <w:tr w:rsidR="00FE5A40" w:rsidTr="00436349">
        <w:trPr>
          <w:trHeight w:val="746"/>
        </w:trPr>
        <w:tc>
          <w:tcPr>
            <w:tcW w:w="10666" w:type="dxa"/>
          </w:tcPr>
          <w:p w:rsidR="00FE5A40" w:rsidRPr="00C2475B" w:rsidRDefault="00FE5A40" w:rsidP="00FE5A40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107296" w:rsidTr="00436349">
        <w:trPr>
          <w:trHeight w:val="730"/>
        </w:trPr>
        <w:tc>
          <w:tcPr>
            <w:tcW w:w="10666" w:type="dxa"/>
          </w:tcPr>
          <w:p w:rsidR="00107296" w:rsidRPr="00C2475B" w:rsidRDefault="00107296" w:rsidP="00FE5A40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107296" w:rsidTr="00436349">
        <w:trPr>
          <w:trHeight w:val="746"/>
        </w:trPr>
        <w:tc>
          <w:tcPr>
            <w:tcW w:w="10666" w:type="dxa"/>
          </w:tcPr>
          <w:p w:rsidR="00107296" w:rsidRPr="00C2475B" w:rsidRDefault="00107296" w:rsidP="00FE5A40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C2475B" w:rsidTr="00436349">
        <w:trPr>
          <w:trHeight w:val="746"/>
        </w:trPr>
        <w:tc>
          <w:tcPr>
            <w:tcW w:w="10666" w:type="dxa"/>
          </w:tcPr>
          <w:p w:rsidR="00C2475B" w:rsidRPr="00C2475B" w:rsidRDefault="00C2475B" w:rsidP="00FE5A40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FE5A40" w:rsidTr="00436349">
        <w:trPr>
          <w:trHeight w:val="746"/>
        </w:trPr>
        <w:tc>
          <w:tcPr>
            <w:tcW w:w="10666" w:type="dxa"/>
          </w:tcPr>
          <w:p w:rsidR="00FE5A40" w:rsidRPr="00C2475B" w:rsidRDefault="00B937F4" w:rsidP="002E5FC3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C2475B">
              <w:rPr>
                <w:rFonts w:ascii="メイリオ" w:eastAsia="メイリオ" w:hAnsi="メイリオ" w:hint="eastAsia"/>
                <w:sz w:val="20"/>
                <w:szCs w:val="20"/>
              </w:rPr>
              <w:t>（鑑賞のヒント：</w:t>
            </w:r>
            <w:r w:rsidR="00107296" w:rsidRPr="00C2475B">
              <w:rPr>
                <w:rFonts w:ascii="メイリオ" w:eastAsia="メイリオ" w:hAnsi="メイリオ" w:hint="eastAsia"/>
                <w:sz w:val="20"/>
                <w:szCs w:val="20"/>
              </w:rPr>
              <w:t>ギターの持ち方、</w:t>
            </w:r>
            <w:r w:rsidR="004D2977" w:rsidRPr="00C2475B">
              <w:rPr>
                <w:rFonts w:ascii="メイリオ" w:eastAsia="メイリオ" w:hAnsi="メイリオ" w:hint="eastAsia"/>
                <w:sz w:val="20"/>
                <w:szCs w:val="20"/>
              </w:rPr>
              <w:t>左手、</w:t>
            </w:r>
            <w:r w:rsidR="00107296" w:rsidRPr="00C2475B">
              <w:rPr>
                <w:rFonts w:ascii="メイリオ" w:eastAsia="メイリオ" w:hAnsi="メイリオ" w:hint="eastAsia"/>
                <w:sz w:val="20"/>
                <w:szCs w:val="20"/>
              </w:rPr>
              <w:t>右手の使い方</w:t>
            </w:r>
            <w:r w:rsidR="002E5FC3" w:rsidRPr="00C2475B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</w:tc>
      </w:tr>
    </w:tbl>
    <w:p w:rsidR="001F6D5F" w:rsidRPr="00FE5A40" w:rsidRDefault="001F6D5F" w:rsidP="00EA4981">
      <w:pPr>
        <w:rPr>
          <w:rFonts w:ascii="メイリオ" w:eastAsia="メイリオ" w:hAnsi="メイリオ" w:hint="eastAsia"/>
        </w:rPr>
      </w:pPr>
    </w:p>
    <w:sectPr w:rsidR="001F6D5F" w:rsidRPr="00FE5A40" w:rsidSect="00653190">
      <w:headerReference w:type="default" r:id="rId10"/>
      <w:pgSz w:w="11900" w:h="16840"/>
      <w:pgMar w:top="1243" w:right="1127" w:bottom="1118" w:left="1417" w:header="36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830" w:rsidRDefault="009F0830" w:rsidP="00FE5A40">
      <w:r>
        <w:separator/>
      </w:r>
    </w:p>
  </w:endnote>
  <w:endnote w:type="continuationSeparator" w:id="0">
    <w:p w:rsidR="009F0830" w:rsidRDefault="009F0830" w:rsidP="00FE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830" w:rsidRDefault="009F0830" w:rsidP="00FE5A40">
      <w:r>
        <w:separator/>
      </w:r>
    </w:p>
  </w:footnote>
  <w:footnote w:type="continuationSeparator" w:id="0">
    <w:p w:rsidR="009F0830" w:rsidRDefault="009F0830" w:rsidP="00FE5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A40" w:rsidRPr="00FE5A40" w:rsidRDefault="00FE5A40" w:rsidP="00FE5A40">
    <w:pPr>
      <w:jc w:val="right"/>
      <w:rPr>
        <w:rFonts w:ascii="メイリオ" w:eastAsia="メイリオ" w:hAnsi="メイリオ"/>
      </w:rPr>
    </w:pPr>
    <w:r w:rsidRPr="00FE5A40">
      <w:rPr>
        <w:rFonts w:ascii="メイリオ" w:eastAsia="メイリオ" w:hAnsi="メイリオ"/>
      </w:rPr>
      <w:tab/>
    </w:r>
    <w:r>
      <w:rPr>
        <w:rFonts w:ascii="メイリオ" w:eastAsia="メイリオ" w:hAnsi="メイリオ" w:hint="eastAsia"/>
      </w:rPr>
      <w:t>川口市立</w:t>
    </w:r>
    <w:r w:rsidR="004D2977">
      <w:rPr>
        <w:rFonts w:ascii="メイリオ" w:eastAsia="メイリオ" w:hAnsi="メイリオ" w:hint="eastAsia"/>
      </w:rPr>
      <w:t>芝東中学校</w:t>
    </w:r>
    <w:r>
      <w:rPr>
        <w:rFonts w:ascii="メイリオ" w:eastAsia="メイリオ" w:hAnsi="メイリオ"/>
      </w:rPr>
      <w:t xml:space="preserve"> </w:t>
    </w:r>
    <w:r w:rsidRPr="00FE5A40">
      <w:rPr>
        <w:rFonts w:ascii="メイリオ" w:eastAsia="メイリオ" w:hAnsi="メイリオ" w:hint="eastAsia"/>
      </w:rPr>
      <w:t>“音楽</w:t>
    </w:r>
    <w:r w:rsidRPr="00FE5A40">
      <w:rPr>
        <w:rFonts w:ascii="メイリオ" w:eastAsia="メイリオ" w:hAnsi="メイリオ"/>
      </w:rPr>
      <w:t>“</w:t>
    </w:r>
    <w:r>
      <w:rPr>
        <w:rFonts w:ascii="メイリオ" w:eastAsia="メイリオ" w:hAnsi="メイリオ"/>
      </w:rPr>
      <w:t xml:space="preserve"> </w:t>
    </w:r>
    <w:r w:rsidRPr="00FE5A40">
      <w:rPr>
        <w:rFonts w:ascii="メイリオ" w:eastAsia="メイリオ" w:hAnsi="メイリオ" w:hint="eastAsia"/>
      </w:rPr>
      <w:t>2</w:t>
    </w:r>
    <w:r w:rsidRPr="00FE5A40">
      <w:rPr>
        <w:rFonts w:ascii="メイリオ" w:eastAsia="メイリオ" w:hAnsi="メイリオ"/>
      </w:rPr>
      <w:t>020</w:t>
    </w:r>
  </w:p>
  <w:p w:rsidR="00FE5A40" w:rsidRPr="00653190" w:rsidRDefault="00EA4981" w:rsidP="00653190">
    <w:pPr>
      <w:jc w:val="right"/>
    </w:pPr>
    <w:r>
      <w:rPr>
        <w:rFonts w:hint="eastAsia"/>
        <w:color w:val="666666"/>
        <w:sz w:val="21"/>
        <w:szCs w:val="21"/>
        <w:shd w:val="clear" w:color="auto" w:fill="FFFFFF"/>
      </w:rPr>
      <w:t>【</w:t>
    </w:r>
    <w:r w:rsidR="00F95634">
      <w:rPr>
        <w:rFonts w:hint="eastAsia"/>
        <w:color w:val="666666"/>
        <w:sz w:val="21"/>
        <w:szCs w:val="21"/>
        <w:shd w:val="clear" w:color="auto" w:fill="FFFFFF"/>
      </w:rPr>
      <w:t>2020.05</w:t>
    </w:r>
    <w:r w:rsidR="00F95634">
      <w:rPr>
        <w:color w:val="666666"/>
        <w:sz w:val="21"/>
        <w:szCs w:val="21"/>
        <w:shd w:val="clear" w:color="auto" w:fill="FFFFFF"/>
      </w:rPr>
      <w:t>2</w:t>
    </w:r>
    <w:r w:rsidR="00436349">
      <w:rPr>
        <w:color w:val="666666"/>
        <w:sz w:val="21"/>
        <w:szCs w:val="21"/>
        <w:shd w:val="clear" w:color="auto" w:fill="FFFFFF"/>
      </w:rPr>
      <w:t>7</w:t>
    </w:r>
    <w:r>
      <w:rPr>
        <w:rFonts w:hint="eastAsia"/>
        <w:color w:val="666666"/>
        <w:sz w:val="21"/>
        <w:szCs w:val="21"/>
        <w:shd w:val="clear" w:color="auto" w:fill="FFFFFF"/>
      </w:rPr>
      <w:t>芝東中ONLINE学習コンテンツ</w:t>
    </w:r>
    <w:r w:rsidR="00436349">
      <w:rPr>
        <w:rFonts w:hint="eastAsia"/>
        <w:color w:val="666666"/>
        <w:sz w:val="21"/>
        <w:szCs w:val="21"/>
        <w:shd w:val="clear" w:color="auto" w:fill="FFFFFF"/>
      </w:rPr>
      <w:t>No.0</w:t>
    </w:r>
    <w:r w:rsidR="00436349">
      <w:rPr>
        <w:color w:val="666666"/>
        <w:sz w:val="21"/>
        <w:szCs w:val="21"/>
        <w:shd w:val="clear" w:color="auto" w:fill="FFFFFF"/>
      </w:rPr>
      <w:t>12</w:t>
    </w:r>
    <w:r>
      <w:rPr>
        <w:rFonts w:hint="eastAsia"/>
        <w:color w:val="666666"/>
        <w:sz w:val="21"/>
        <w:szCs w:val="21"/>
        <w:shd w:val="clear" w:color="auto" w:fill="FFFFFF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40"/>
    <w:rsid w:val="000D4336"/>
    <w:rsid w:val="000E2B4B"/>
    <w:rsid w:val="00107296"/>
    <w:rsid w:val="00140926"/>
    <w:rsid w:val="001917BE"/>
    <w:rsid w:val="001F6D5F"/>
    <w:rsid w:val="00222D85"/>
    <w:rsid w:val="00250C7B"/>
    <w:rsid w:val="002B2516"/>
    <w:rsid w:val="002E5FC3"/>
    <w:rsid w:val="003779D2"/>
    <w:rsid w:val="003A58E4"/>
    <w:rsid w:val="00401F72"/>
    <w:rsid w:val="00417A45"/>
    <w:rsid w:val="00436349"/>
    <w:rsid w:val="00470D17"/>
    <w:rsid w:val="004A40B4"/>
    <w:rsid w:val="004D2977"/>
    <w:rsid w:val="00504F9D"/>
    <w:rsid w:val="00545640"/>
    <w:rsid w:val="005A2FB0"/>
    <w:rsid w:val="00625A88"/>
    <w:rsid w:val="00645F55"/>
    <w:rsid w:val="00653190"/>
    <w:rsid w:val="00734C25"/>
    <w:rsid w:val="007D4141"/>
    <w:rsid w:val="0080205D"/>
    <w:rsid w:val="008637F2"/>
    <w:rsid w:val="008D02D6"/>
    <w:rsid w:val="009D5E02"/>
    <w:rsid w:val="009F0830"/>
    <w:rsid w:val="00A83754"/>
    <w:rsid w:val="00AE24E4"/>
    <w:rsid w:val="00B825F4"/>
    <w:rsid w:val="00B937F4"/>
    <w:rsid w:val="00C2475B"/>
    <w:rsid w:val="00E77036"/>
    <w:rsid w:val="00EA4981"/>
    <w:rsid w:val="00F5264D"/>
    <w:rsid w:val="00F95634"/>
    <w:rsid w:val="00FE5A40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2EC3FE"/>
  <w15:chartTrackingRefBased/>
  <w15:docId w15:val="{EF0C5D52-E43D-B54E-87C6-B7DC68CB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A40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4A40B4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A40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FE5A40"/>
  </w:style>
  <w:style w:type="paragraph" w:styleId="a5">
    <w:name w:val="footer"/>
    <w:basedOn w:val="a"/>
    <w:link w:val="a6"/>
    <w:uiPriority w:val="99"/>
    <w:unhideWhenUsed/>
    <w:rsid w:val="00FE5A40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FE5A40"/>
  </w:style>
  <w:style w:type="character" w:styleId="a7">
    <w:name w:val="Hyperlink"/>
    <w:basedOn w:val="a0"/>
    <w:uiPriority w:val="99"/>
    <w:semiHidden/>
    <w:unhideWhenUsed/>
    <w:rsid w:val="00FE5A4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5A40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FE5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A40B4"/>
    <w:rPr>
      <w:rFonts w:asciiTheme="majorHAnsi" w:eastAsiaTheme="majorEastAsia" w:hAnsiTheme="majorHAnsi" w:cstheme="majorBid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3</cp:revision>
  <dcterms:created xsi:type="dcterms:W3CDTF">2020-05-26T03:26:00Z</dcterms:created>
  <dcterms:modified xsi:type="dcterms:W3CDTF">2020-05-26T04:04:00Z</dcterms:modified>
</cp:coreProperties>
</file>