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40" w:rsidRDefault="00EA4981" w:rsidP="00EA4981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4351147</wp:posOffset>
                </wp:positionH>
                <wp:positionV relativeFrom="paragraph">
                  <wp:posOffset>9525</wp:posOffset>
                </wp:positionV>
                <wp:extent cx="1425956" cy="384048"/>
                <wp:effectExtent l="0" t="0" r="952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56" cy="384048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EA4981" w:rsidRPr="00EA4981" w:rsidRDefault="00EA4981" w:rsidP="00EA49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49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詩と音楽を味わおう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42.6pt;margin-top:.75pt;width:112.3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" filled="f" strokecolor="#70ad47 [3209]">
                <v:textbox>
                  <w:txbxContent>
                    <w:p w:rsidR="00EA4981" w:rsidRPr="00EA4981" w:rsidRDefault="00EA4981" w:rsidP="00EA49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4981">
                        <w:rPr>
                          <w:rFonts w:hint="eastAsia"/>
                          <w:sz w:val="20"/>
                          <w:szCs w:val="20"/>
                        </w:rPr>
                        <w:t>詩と音楽を味わおう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3779D2">
        <w:rPr>
          <w:rFonts w:ascii="メイリオ" w:eastAsia="メイリオ" w:hAnsi="メイリオ" w:hint="eastAsia"/>
          <w:sz w:val="32"/>
          <w:szCs w:val="32"/>
        </w:rPr>
        <w:t>滝廉太郎「花</w:t>
      </w:r>
      <w:r w:rsidR="00FE5A40" w:rsidRPr="00EA4981">
        <w:rPr>
          <w:rFonts w:ascii="メイリオ" w:eastAsia="メイリオ" w:hAnsi="メイリオ" w:hint="eastAsia"/>
          <w:sz w:val="32"/>
          <w:szCs w:val="32"/>
        </w:rPr>
        <w:t>」</w:t>
      </w:r>
    </w:p>
    <w:p w:rsidR="00EA4981" w:rsidRPr="00EA4981" w:rsidRDefault="0080205D" w:rsidP="00EA4981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1D2B" wp14:editId="4843BCC8">
                <wp:simplePos x="0" y="0"/>
                <wp:positionH relativeFrom="column">
                  <wp:posOffset>5570360</wp:posOffset>
                </wp:positionH>
                <wp:positionV relativeFrom="paragraph">
                  <wp:posOffset>152249</wp:posOffset>
                </wp:positionV>
                <wp:extent cx="670560" cy="1039495"/>
                <wp:effectExtent l="0" t="0" r="2540" b="19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3779D2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37AEC" wp14:editId="38AF860D">
                                  <wp:extent cx="474980" cy="474980"/>
                                  <wp:effectExtent l="0" t="0" r="0" b="0"/>
                                  <wp:docPr id="32" name="図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1D2B" id="正方形/長方形 8" o:spid="_x0000_s1027" style="position:absolute;margin-left:438.6pt;margin-top:12pt;width:52.8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" fillcolor="#bfbfbf [2412]" stroked="f" strokeweight="1pt">
                <v:textbox>
                  <w:txbxContent>
                    <w:p w:rsidR="0080205D" w:rsidRDefault="003779D2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37AEC" wp14:editId="38AF860D">
                            <wp:extent cx="474980" cy="474980"/>
                            <wp:effectExtent l="0" t="0" r="0" b="0"/>
                            <wp:docPr id="32" name="図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Bの音源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4834104</wp:posOffset>
                </wp:positionH>
                <wp:positionV relativeFrom="paragraph">
                  <wp:posOffset>151299</wp:posOffset>
                </wp:positionV>
                <wp:extent cx="671119" cy="1040235"/>
                <wp:effectExtent l="0" t="0" r="254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19" cy="1040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3779D2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0663C" wp14:editId="61EF04E1">
                                  <wp:extent cx="474980" cy="47498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qr2020050923171099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</w:pPr>
                            <w:r w:rsidRPr="0080205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380.65pt;margin-top:11.9pt;width:52.85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" fillcolor="#bfbfbf [2412]" stroked="f" strokeweight="1pt">
                <v:textbox>
                  <w:txbxContent>
                    <w:p w:rsidR="0080205D" w:rsidRDefault="003779D2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0663C" wp14:editId="61EF04E1">
                            <wp:extent cx="474980" cy="47498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qr2020050923171099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</w:pPr>
                      <w:r w:rsidRPr="0080205D">
                        <w:rPr>
                          <w:sz w:val="18"/>
                          <w:szCs w:val="18"/>
                        </w:rPr>
                        <w:t>A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EA4981" w:rsidRPr="00EA4981">
        <w:rPr>
          <w:rFonts w:ascii="メイリオ" w:eastAsia="メイリオ" w:hAnsi="メイリオ" w:hint="eastAsia"/>
          <w:u w:val="single"/>
        </w:rPr>
        <w:t xml:space="preserve">３年　組　番　</w:t>
      </w:r>
      <w:r w:rsidR="00EA4981">
        <w:rPr>
          <w:rFonts w:ascii="メイリオ" w:eastAsia="メイリオ" w:hAnsi="メイリオ" w:hint="eastAsia"/>
          <w:u w:val="single"/>
        </w:rPr>
        <w:t xml:space="preserve">氏名　　　　　　　　　</w:t>
      </w:r>
    </w:p>
    <w:p w:rsidR="00FE5A40" w:rsidRDefault="00FE5A4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課題①</w:t>
      </w:r>
      <w:r w:rsidR="0080205D">
        <w:rPr>
          <w:rFonts w:ascii="メイリオ" w:eastAsia="メイリオ" w:hAnsi="メイリオ" w:hint="eastAsia"/>
        </w:rPr>
        <w:t xml:space="preserve">   </w:t>
      </w:r>
      <w:r w:rsidR="003779D2">
        <w:rPr>
          <w:rFonts w:ascii="メイリオ" w:eastAsia="メイリオ" w:hAnsi="メイリオ"/>
        </w:rPr>
        <w:t>A</w:t>
      </w:r>
      <w:r w:rsidR="003779D2">
        <w:rPr>
          <w:rFonts w:ascii="メイリオ" w:eastAsia="メイリオ" w:hAnsi="メイリオ" w:hint="eastAsia"/>
        </w:rPr>
        <w:t>)</w:t>
      </w:r>
      <w:r w:rsidR="003779D2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教科書</w:t>
      </w:r>
      <w:r w:rsidR="0080205D">
        <w:rPr>
          <w:rFonts w:ascii="メイリオ" w:eastAsia="メイリオ" w:hAnsi="メイリオ"/>
        </w:rPr>
        <w:t>2.</w:t>
      </w:r>
      <w:r w:rsidR="0080205D">
        <w:rPr>
          <w:rFonts w:ascii="メイリオ" w:eastAsia="メイリオ" w:hAnsi="メイリオ" w:hint="eastAsia"/>
        </w:rPr>
        <w:t>3</w:t>
      </w:r>
      <w:r w:rsidR="003779D2">
        <w:rPr>
          <w:rFonts w:ascii="メイリオ" w:eastAsia="メイリオ" w:hAnsi="メイリオ" w:hint="eastAsia"/>
        </w:rPr>
        <w:t>下</w:t>
      </w:r>
      <w:r>
        <w:rPr>
          <w:rFonts w:ascii="メイリオ" w:eastAsia="メイリオ" w:hAnsi="メイリオ" w:hint="eastAsia"/>
        </w:rPr>
        <w:t>の楽譜を追いなが</w:t>
      </w:r>
      <w:bookmarkStart w:id="0" w:name="_GoBack"/>
      <w:bookmarkEnd w:id="0"/>
      <w:r>
        <w:rPr>
          <w:rFonts w:ascii="メイリオ" w:eastAsia="メイリオ" w:hAnsi="メイリオ" w:hint="eastAsia"/>
        </w:rPr>
        <w:t>ら、音源を聴きましょう</w:t>
      </w:r>
    </w:p>
    <w:p w:rsidR="00FE5A40" w:rsidRDefault="003779D2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03E3" wp14:editId="0748E0DA">
                <wp:simplePos x="0" y="0"/>
                <wp:positionH relativeFrom="column">
                  <wp:posOffset>4832952</wp:posOffset>
                </wp:positionH>
                <wp:positionV relativeFrom="paragraph">
                  <wp:posOffset>338455</wp:posOffset>
                </wp:positionV>
                <wp:extent cx="670560" cy="1039495"/>
                <wp:effectExtent l="0" t="0" r="254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3779D2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40A23" wp14:editId="15E5ACD8">
                                  <wp:extent cx="474980" cy="47498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qr2020050923083063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03E3" id="正方形/長方形 5" o:spid="_x0000_s1029" style="position:absolute;margin-left:380.55pt;margin-top:26.65pt;width:52.8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" fillcolor="#bfbfbf [2412]" stroked="f" strokeweight="1pt">
                <v:textbox>
                  <w:txbxContent>
                    <w:p w:rsidR="0080205D" w:rsidRDefault="003779D2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40A23" wp14:editId="15E5ACD8">
                            <wp:extent cx="474980" cy="47498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qr20200509230830637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FE5A40">
        <w:rPr>
          <w:rFonts w:ascii="メイリオ" w:eastAsia="メイリオ" w:hAnsi="メイリオ" w:hint="eastAsia"/>
        </w:rPr>
        <w:t>課題</w:t>
      </w:r>
      <w:r w:rsidR="00EA4981">
        <w:rPr>
          <w:rFonts w:ascii="メイリオ" w:eastAsia="メイリオ" w:hAnsi="メイリオ" w:hint="eastAsia"/>
        </w:rPr>
        <w:t>②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>A</w:t>
      </w:r>
      <w:r w:rsidR="0080205D">
        <w:rPr>
          <w:rFonts w:ascii="メイリオ" w:eastAsia="メイリオ" w:hAnsi="メイリオ"/>
        </w:rPr>
        <w:t xml:space="preserve">) </w:t>
      </w:r>
      <w:r w:rsidR="00FE5A40">
        <w:rPr>
          <w:rFonts w:ascii="メイリオ" w:eastAsia="メイリオ" w:hAnsi="メイリオ" w:hint="eastAsia"/>
        </w:rPr>
        <w:t>ピアノの音源を聴きながら、歌ってみましょう</w:t>
      </w:r>
    </w:p>
    <w:p w:rsidR="00EA4981" w:rsidRDefault="00FE5A4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課題③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ワーク、教科書の確認の　　P</w:t>
      </w:r>
      <w:r w:rsidR="00EA4981">
        <w:rPr>
          <w:rFonts w:ascii="メイリオ" w:eastAsia="メイリオ" w:hAnsi="メイリオ"/>
        </w:rPr>
        <w:t>.</w:t>
      </w:r>
      <w:r w:rsidR="00EA4981">
        <w:rPr>
          <w:rFonts w:ascii="メイリオ" w:eastAsia="メイリオ" w:hAnsi="メイリオ" w:hint="eastAsia"/>
        </w:rPr>
        <w:t>をやりましょう</w:t>
      </w:r>
    </w:p>
    <w:p w:rsidR="00FE5A40" w:rsidRPr="0080205D" w:rsidRDefault="00EA4981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課題④      </w:t>
      </w:r>
      <w:r w:rsidR="003779D2">
        <w:rPr>
          <w:rFonts w:ascii="メイリオ" w:eastAsia="メイリオ" w:hAnsi="メイリオ"/>
        </w:rPr>
        <w:t>B</w:t>
      </w:r>
      <w:r w:rsidR="00FE5A40">
        <w:rPr>
          <w:rFonts w:ascii="メイリオ" w:eastAsia="メイリオ" w:hAnsi="メイリオ" w:hint="eastAsia"/>
        </w:rPr>
        <w:t>と</w:t>
      </w:r>
      <w:r w:rsidR="003779D2">
        <w:rPr>
          <w:rFonts w:ascii="メイリオ" w:eastAsia="メイリオ" w:hAnsi="メイリオ"/>
        </w:rPr>
        <w:t>C</w:t>
      </w:r>
      <w:r w:rsidR="00FE5A40">
        <w:rPr>
          <w:rFonts w:ascii="メイリオ" w:eastAsia="メイリオ" w:hAnsi="メイリオ" w:hint="eastAsia"/>
        </w:rPr>
        <w:t>の音源を聴き雰囲気の違いを聞き取ろう</w:t>
      </w:r>
    </w:p>
    <w:p w:rsidR="00FE5A40" w:rsidRDefault="003779D2" w:rsidP="00EA4981">
      <w:pPr>
        <w:jc w:val="center"/>
        <w:outlineLvl w:val="0"/>
      </w:pPr>
      <w:r>
        <w:t>B</w:t>
      </w:r>
      <w:r w:rsidR="00FE5A40">
        <w:rPr>
          <w:rFonts w:hint="eastAsia"/>
        </w:rPr>
        <w:t xml:space="preserve">） </w:t>
      </w:r>
      <w:hyperlink r:id="rId9" w:tgtFrame="_blank" w:history="1">
        <w:r w:rsidR="00FE5A40">
          <w:rPr>
            <w:rStyle w:val="a7"/>
            <w:rFonts w:ascii="Helvetica Neue" w:hAnsi="Helvetica Neue"/>
            <w:color w:val="000000"/>
            <w:sz w:val="23"/>
            <w:szCs w:val="23"/>
          </w:rPr>
          <w:t>https://www.youtube.com/watch?v=qkWSq3Lf4Xo</w:t>
        </w:r>
      </w:hyperlink>
    </w:p>
    <w:p w:rsidR="00FE5A40" w:rsidRPr="00EA4981" w:rsidRDefault="003779D2" w:rsidP="00EA4981">
      <w:pPr>
        <w:jc w:val="center"/>
        <w:outlineLvl w:val="0"/>
      </w:pPr>
      <w:r>
        <w:t>C</w:t>
      </w:r>
      <w:r w:rsidR="00FE5A40">
        <w:rPr>
          <w:rFonts w:hint="eastAsia"/>
        </w:rPr>
        <w:t xml:space="preserve">） </w:t>
      </w:r>
      <w:hyperlink r:id="rId10" w:tgtFrame="_blank" w:history="1">
        <w:r w:rsidR="00FE5A40">
          <w:rPr>
            <w:rStyle w:val="a7"/>
            <w:rFonts w:ascii="Helvetica Neue" w:hAnsi="Helvetica Neue"/>
            <w:color w:val="000000"/>
            <w:sz w:val="23"/>
            <w:szCs w:val="23"/>
          </w:rPr>
          <w:t>https://www.youtube.com/watch?v=OsYIKYWqDnI</w:t>
        </w:r>
      </w:hyperlink>
    </w:p>
    <w:p w:rsidR="00FE5A40" w:rsidRDefault="00FE5A40" w:rsidP="00FE5A40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どちらか一つを選び、その印象に残った理由を書きましょう</w:t>
      </w: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FE5A40" w:rsidTr="00FE5A40">
        <w:tc>
          <w:tcPr>
            <w:tcW w:w="10490" w:type="dxa"/>
          </w:tcPr>
          <w:p w:rsidR="00FE5A40" w:rsidRDefault="00FE5A40" w:rsidP="00FE5A4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選んだ音源：　　　　理由：</w:t>
            </w:r>
          </w:p>
        </w:tc>
      </w:tr>
      <w:tr w:rsidR="00FE5A40" w:rsidTr="00FE5A40">
        <w:tc>
          <w:tcPr>
            <w:tcW w:w="10490" w:type="dxa"/>
          </w:tcPr>
          <w:p w:rsidR="00FE5A40" w:rsidRDefault="00FE5A40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E5A40" w:rsidTr="00FE5A40">
        <w:tc>
          <w:tcPr>
            <w:tcW w:w="10490" w:type="dxa"/>
          </w:tcPr>
          <w:p w:rsidR="00FE5A40" w:rsidRDefault="00FE5A40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E5A40" w:rsidTr="00FE5A40">
        <w:tc>
          <w:tcPr>
            <w:tcW w:w="10490" w:type="dxa"/>
          </w:tcPr>
          <w:p w:rsidR="00FE5A40" w:rsidRDefault="00FE5A40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EA4981" w:rsidRDefault="00EA4981" w:rsidP="000D4336">
      <w:pPr>
        <w:spacing w:line="320" w:lineRule="exact"/>
        <w:rPr>
          <w:rFonts w:ascii="メイリオ" w:eastAsia="メイリオ" w:hAnsi="メイリオ"/>
        </w:rPr>
      </w:pPr>
    </w:p>
    <w:p w:rsidR="000D4336" w:rsidRDefault="00FE5A40" w:rsidP="0080205D">
      <w:pPr>
        <w:spacing w:line="320" w:lineRule="exact"/>
        <w:ind w:left="1080" w:hangingChars="450" w:hanging="10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</w:t>
      </w:r>
      <w:r w:rsidR="00EA4981">
        <w:rPr>
          <w:rFonts w:ascii="メイリオ" w:eastAsia="メイリオ" w:hAnsi="メイリオ" w:hint="eastAsia"/>
        </w:rPr>
        <w:t>⑤</w:t>
      </w:r>
      <w:r>
        <w:rPr>
          <w:rFonts w:ascii="メイリオ" w:eastAsia="メイリオ" w:hAnsi="メイリオ" w:hint="eastAsia"/>
        </w:rPr>
        <w:t xml:space="preserve">　</w:t>
      </w:r>
      <w:proofErr w:type="spellStart"/>
      <w:r>
        <w:rPr>
          <w:rFonts w:ascii="メイリオ" w:eastAsia="メイリオ" w:hAnsi="メイリオ"/>
        </w:rPr>
        <w:t>Youtube</w:t>
      </w:r>
      <w:proofErr w:type="spellEnd"/>
      <w:r>
        <w:rPr>
          <w:rFonts w:ascii="メイリオ" w:eastAsia="メイリオ" w:hAnsi="メイリオ" w:hint="eastAsia"/>
        </w:rPr>
        <w:t>で様々な編曲の「花」を聴き、お気に入りの</w:t>
      </w:r>
      <w:r w:rsidR="001F6D5F">
        <w:rPr>
          <w:rFonts w:ascii="メイリオ" w:eastAsia="メイリオ" w:hAnsi="メイリオ" w:hint="eastAsia"/>
        </w:rPr>
        <w:t>演奏を選びその理由を教えてください。</w:t>
      </w:r>
      <w:r w:rsidR="001F6D5F">
        <w:rPr>
          <w:rFonts w:ascii="メイリオ" w:eastAsia="メイリオ" w:hAnsi="メイリオ"/>
        </w:rPr>
        <w:t>Jazz</w:t>
      </w:r>
      <w:r w:rsidR="001F6D5F">
        <w:rPr>
          <w:rFonts w:ascii="メイリオ" w:eastAsia="メイリオ" w:hAnsi="メイリオ" w:hint="eastAsia"/>
        </w:rPr>
        <w:t>やボカロ、器楽など様々な演奏がありますよ。</w:t>
      </w: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1F6D5F" w:rsidTr="001B1275">
        <w:tc>
          <w:tcPr>
            <w:tcW w:w="10490" w:type="dxa"/>
          </w:tcPr>
          <w:p w:rsidR="001F6D5F" w:rsidRDefault="001F6D5F" w:rsidP="001B127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選んだ音源：　　　　　　　　　　　　　　　　　　　</w:t>
            </w:r>
            <w:r w:rsidR="00EA4981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F6D5F">
              <w:rPr>
                <w:rFonts w:ascii="メイリオ" w:eastAsia="メイリオ" w:hAnsi="メイリオ"/>
                <w:color w:val="BFBFBF" w:themeColor="background1" w:themeShade="BF"/>
                <w:sz w:val="21"/>
                <w:szCs w:val="21"/>
              </w:rPr>
              <w:t>(</w:t>
            </w:r>
            <w:proofErr w:type="spellStart"/>
            <w:r>
              <w:rPr>
                <w:rFonts w:ascii="メイリオ" w:eastAsia="メイリオ" w:hAnsi="メイリオ"/>
                <w:color w:val="BFBFBF" w:themeColor="background1" w:themeShade="BF"/>
                <w:sz w:val="21"/>
                <w:szCs w:val="21"/>
              </w:rPr>
              <w:t>youtube</w:t>
            </w:r>
            <w:proofErr w:type="spellEnd"/>
            <w:r w:rsidRPr="001F6D5F">
              <w:rPr>
                <w:rFonts w:ascii="メイリオ" w:eastAsia="メイリオ" w:hAnsi="メイリオ" w:hint="eastAsia"/>
                <w:color w:val="BFBFBF" w:themeColor="background1" w:themeShade="BF"/>
                <w:sz w:val="21"/>
                <w:szCs w:val="21"/>
              </w:rPr>
              <w:t>のタイトルを記入)</w:t>
            </w:r>
          </w:p>
        </w:tc>
      </w:tr>
      <w:tr w:rsidR="001F6D5F" w:rsidTr="001B1275">
        <w:tc>
          <w:tcPr>
            <w:tcW w:w="10490" w:type="dxa"/>
          </w:tcPr>
          <w:p w:rsidR="001F6D5F" w:rsidRDefault="001F6D5F" w:rsidP="001F6D5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理由：</w:t>
            </w:r>
          </w:p>
        </w:tc>
      </w:tr>
      <w:tr w:rsidR="001F6D5F" w:rsidTr="001B1275">
        <w:tc>
          <w:tcPr>
            <w:tcW w:w="10490" w:type="dxa"/>
          </w:tcPr>
          <w:p w:rsidR="001F6D5F" w:rsidRDefault="001F6D5F" w:rsidP="001B1275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1F6D5F" w:rsidTr="001B1275">
        <w:tc>
          <w:tcPr>
            <w:tcW w:w="10490" w:type="dxa"/>
          </w:tcPr>
          <w:p w:rsidR="001F6D5F" w:rsidRDefault="001F6D5F" w:rsidP="001B1275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1F6D5F" w:rsidRPr="00FE5A40" w:rsidRDefault="0080205D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1379286</wp:posOffset>
                </wp:positionH>
                <wp:positionV relativeFrom="paragraph">
                  <wp:posOffset>265189</wp:posOffset>
                </wp:positionV>
                <wp:extent cx="4776535" cy="646386"/>
                <wp:effectExtent l="0" t="0" r="11430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535" cy="646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5D" w:rsidRDefault="0080205D" w:rsidP="0080205D">
                            <w:r>
                              <w:rPr>
                                <w:rFonts w:hint="eastAsia"/>
                              </w:rPr>
                              <w:t>音楽の課題はオンラインからも提出可能です。学校HPのオンライン授業</w:t>
                            </w:r>
                            <w:r w:rsidR="00E77036">
                              <w:rPr>
                                <w:rFonts w:hint="eastAsia"/>
                              </w:rPr>
                              <w:t>【音楽】から提出してください。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30" style="position:absolute;margin-left:108.6pt;margin-top:20.9pt;width:376.1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" fillcolor="white [3201]" strokecolor="#70ad47 [3209]" strokeweight="1pt">
                <v:stroke joinstyle="miter"/>
                <v:textbox>
                  <w:txbxContent>
                    <w:p w:rsidR="0080205D" w:rsidRDefault="0080205D" w:rsidP="008020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音楽の課題はオンラインからも提出可能です。学校HPのオンライン授業</w:t>
                      </w:r>
                      <w:r w:rsidR="00E77036">
                        <w:rPr>
                          <w:rFonts w:hint="eastAsia"/>
                        </w:rPr>
                        <w:t>【音楽】から提出してください。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F6D5F" w:rsidRPr="00FE5A40" w:rsidSect="00EA4981">
      <w:headerReference w:type="default" r:id="rId11"/>
      <w:pgSz w:w="11900" w:h="16840"/>
      <w:pgMar w:top="1537" w:right="1701" w:bottom="11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02" w:rsidRDefault="009D5E02" w:rsidP="00FE5A40">
      <w:r>
        <w:separator/>
      </w:r>
    </w:p>
  </w:endnote>
  <w:endnote w:type="continuationSeparator" w:id="0">
    <w:p w:rsidR="009D5E02" w:rsidRDefault="009D5E02" w:rsidP="00F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02" w:rsidRDefault="009D5E02" w:rsidP="00FE5A40">
      <w:r>
        <w:separator/>
      </w:r>
    </w:p>
  </w:footnote>
  <w:footnote w:type="continuationSeparator" w:id="0">
    <w:p w:rsidR="009D5E02" w:rsidRDefault="009D5E02" w:rsidP="00FE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40" w:rsidRPr="00FE5A40" w:rsidRDefault="00FE5A40" w:rsidP="00FE5A40">
    <w:pPr>
      <w:jc w:val="right"/>
      <w:rPr>
        <w:rFonts w:ascii="メイリオ" w:eastAsia="メイリオ" w:hAnsi="メイリオ"/>
      </w:rPr>
    </w:pPr>
    <w:r w:rsidRPr="00FE5A40">
      <w:rPr>
        <w:rFonts w:ascii="メイリオ" w:eastAsia="メイリオ" w:hAnsi="メイリオ"/>
      </w:rPr>
      <w:tab/>
    </w:r>
    <w:r>
      <w:rPr>
        <w:rFonts w:ascii="メイリオ" w:eastAsia="メイリオ" w:hAnsi="メイリオ" w:hint="eastAsia"/>
      </w:rPr>
      <w:t>川口市立</w:t>
    </w:r>
    <w:r w:rsidRPr="00FE5A40">
      <w:rPr>
        <w:rFonts w:ascii="メイリオ" w:eastAsia="メイリオ" w:hAnsi="メイリオ" w:hint="eastAsia"/>
      </w:rPr>
      <w:t>芝東中学校学校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“音楽</w:t>
    </w:r>
    <w:r w:rsidRPr="00FE5A40">
      <w:rPr>
        <w:rFonts w:ascii="メイリオ" w:eastAsia="メイリオ" w:hAnsi="メイリオ"/>
      </w:rPr>
      <w:t>“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2</w:t>
    </w:r>
    <w:r w:rsidRPr="00FE5A40">
      <w:rPr>
        <w:rFonts w:ascii="メイリオ" w:eastAsia="メイリオ" w:hAnsi="メイリオ"/>
      </w:rPr>
      <w:t>020</w:t>
    </w:r>
  </w:p>
  <w:p w:rsidR="00EA4981" w:rsidRDefault="00EA4981" w:rsidP="00EA4981">
    <w:pPr>
      <w:jc w:val="right"/>
    </w:pPr>
    <w:r>
      <w:rPr>
        <w:rFonts w:hint="eastAsia"/>
        <w:color w:val="666666"/>
        <w:sz w:val="21"/>
        <w:szCs w:val="21"/>
        <w:shd w:val="clear" w:color="auto" w:fill="FFFFFF"/>
      </w:rPr>
      <w:t>【2020.0501芝東中ONLINE学習コンテンツNo.00</w:t>
    </w:r>
    <w:r>
      <w:rPr>
        <w:color w:val="666666"/>
        <w:sz w:val="21"/>
        <w:szCs w:val="21"/>
        <w:shd w:val="clear" w:color="auto" w:fill="FFFFFF"/>
      </w:rPr>
      <w:t>2</w:t>
    </w:r>
    <w:r>
      <w:rPr>
        <w:rFonts w:hint="eastAsia"/>
        <w:color w:val="666666"/>
        <w:sz w:val="21"/>
        <w:szCs w:val="21"/>
        <w:shd w:val="clear" w:color="auto" w:fill="FFFFFF"/>
      </w:rPr>
      <w:t>】</w:t>
    </w:r>
  </w:p>
  <w:p w:rsidR="00FE5A40" w:rsidRPr="00EA4981" w:rsidRDefault="00FE5A40" w:rsidP="00FE5A40">
    <w:pPr>
      <w:pStyle w:val="a3"/>
      <w:tabs>
        <w:tab w:val="clear" w:pos="4252"/>
        <w:tab w:val="clear" w:pos="8504"/>
        <w:tab w:val="left" w:pos="3520"/>
      </w:tabs>
      <w:jc w:val="right"/>
      <w:rPr>
        <w:rFonts w:ascii="メイリオ" w:eastAsia="メイリオ" w:hAnsi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40"/>
    <w:rsid w:val="000D4336"/>
    <w:rsid w:val="001F6D5F"/>
    <w:rsid w:val="00222D85"/>
    <w:rsid w:val="003779D2"/>
    <w:rsid w:val="00470D17"/>
    <w:rsid w:val="00645F55"/>
    <w:rsid w:val="0080205D"/>
    <w:rsid w:val="008D02D6"/>
    <w:rsid w:val="009D5E02"/>
    <w:rsid w:val="00E77036"/>
    <w:rsid w:val="00EA498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4B826"/>
  <w15:chartTrackingRefBased/>
  <w15:docId w15:val="{EF0C5D52-E43D-B54E-87C6-B7DC68C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40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E5A40"/>
  </w:style>
  <w:style w:type="paragraph" w:styleId="a5">
    <w:name w:val="footer"/>
    <w:basedOn w:val="a"/>
    <w:link w:val="a6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E5A40"/>
  </w:style>
  <w:style w:type="character" w:styleId="a7">
    <w:name w:val="Hyperlink"/>
    <w:basedOn w:val="a0"/>
    <w:uiPriority w:val="99"/>
    <w:semiHidden/>
    <w:unhideWhenUsed/>
    <w:rsid w:val="00FE5A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A4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OsYIKYWqDn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kWSq3Lf4X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2020-04-30T13:19:00Z</dcterms:created>
  <dcterms:modified xsi:type="dcterms:W3CDTF">2020-05-09T14:43:00Z</dcterms:modified>
</cp:coreProperties>
</file>