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40" w:rsidRDefault="00EA4981" w:rsidP="00250C7B">
      <w:pPr>
        <w:ind w:firstLineChars="600" w:firstLine="192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FF3E8D">
        <w:rPr>
          <w:rFonts w:ascii="メイリオ" w:eastAsia="メイリオ" w:hAnsi="メイリオ" w:hint="eastAsia"/>
          <w:sz w:val="32"/>
          <w:szCs w:val="32"/>
        </w:rPr>
        <w:t>拍のまとまりを感じよう「夢の世界</w:t>
      </w:r>
      <w:r w:rsidR="00FE5A40" w:rsidRPr="00EA4981">
        <w:rPr>
          <w:rFonts w:ascii="メイリオ" w:eastAsia="メイリオ" w:hAnsi="メイリオ" w:hint="eastAsia"/>
          <w:sz w:val="32"/>
          <w:szCs w:val="32"/>
        </w:rPr>
        <w:t>」</w:t>
      </w:r>
    </w:p>
    <w:p w:rsidR="00EA4981" w:rsidRPr="00EA4981" w:rsidRDefault="00250C7B" w:rsidP="00504F9D">
      <w:pPr>
        <w:ind w:leftChars="-118" w:left="-283" w:firstLine="1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151130</wp:posOffset>
                </wp:positionV>
                <wp:extent cx="670560" cy="1040130"/>
                <wp:effectExtent l="0" t="0" r="2540" b="12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40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5D" w:rsidRDefault="00504F9D" w:rsidP="008020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474980" cy="47498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qr2020051000284477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05D" w:rsidRPr="0080205D" w:rsidRDefault="0080205D" w:rsidP="0080205D">
                            <w:pPr>
                              <w:jc w:val="center"/>
                            </w:pPr>
                            <w:r w:rsidRPr="0080205D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8020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の音源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6pt;margin-top:11.9pt;width:52.8pt;height: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" fillcolor="#bfbfbf [2412]" stroked="f" strokeweight="1pt">
                <v:textbox>
                  <w:txbxContent>
                    <w:p w:rsidR="0080205D" w:rsidRDefault="00504F9D" w:rsidP="008020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474980" cy="47498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qr2020051000284477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05D" w:rsidRPr="0080205D" w:rsidRDefault="0080205D" w:rsidP="0080205D">
                      <w:pPr>
                        <w:jc w:val="center"/>
                      </w:pPr>
                      <w:r w:rsidRPr="0080205D">
                        <w:rPr>
                          <w:sz w:val="18"/>
                          <w:szCs w:val="18"/>
                        </w:rPr>
                        <w:t>A</w:t>
                      </w:r>
                      <w:r w:rsidRPr="0080205D">
                        <w:rPr>
                          <w:rFonts w:hint="eastAsia"/>
                          <w:sz w:val="18"/>
                          <w:szCs w:val="18"/>
                        </w:rPr>
                        <w:t>の音源</w:t>
                      </w:r>
                    </w:p>
                  </w:txbxContent>
                </v:textbox>
              </v:rect>
            </w:pict>
          </mc:Fallback>
        </mc:AlternateContent>
      </w:r>
      <w:r w:rsidR="0080205D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81D2B" wp14:editId="4843BCC8">
                <wp:simplePos x="0" y="0"/>
                <wp:positionH relativeFrom="column">
                  <wp:posOffset>5661660</wp:posOffset>
                </wp:positionH>
                <wp:positionV relativeFrom="paragraph">
                  <wp:posOffset>140970</wp:posOffset>
                </wp:positionV>
                <wp:extent cx="670560" cy="1039495"/>
                <wp:effectExtent l="0" t="0" r="2540" b="19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39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5D" w:rsidRDefault="00504F9D" w:rsidP="008020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4980" cy="47498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qr2020051000294019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05D" w:rsidRPr="0080205D" w:rsidRDefault="0080205D" w:rsidP="008020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20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Bの音源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81D2B" id="正方形/長方形 8" o:spid="_x0000_s1027" style="position:absolute;left:0;text-align:left;margin-left:445.8pt;margin-top:11.1pt;width:52.8pt;height:8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" fillcolor="#bfbfbf [2412]" stroked="f" strokeweight="1pt">
                <v:textbox>
                  <w:txbxContent>
                    <w:p w:rsidR="0080205D" w:rsidRDefault="00504F9D" w:rsidP="008020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4980" cy="47498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qr20200510002940190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05D" w:rsidRPr="0080205D" w:rsidRDefault="0080205D" w:rsidP="008020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205D">
                        <w:rPr>
                          <w:rFonts w:hint="eastAsia"/>
                          <w:sz w:val="18"/>
                          <w:szCs w:val="18"/>
                        </w:rPr>
                        <w:t>B</w:t>
                      </w:r>
                      <w:r w:rsidRPr="0080205D">
                        <w:rPr>
                          <w:rFonts w:hint="eastAsia"/>
                          <w:sz w:val="18"/>
                          <w:szCs w:val="18"/>
                        </w:rPr>
                        <w:t>の音源</w:t>
                      </w:r>
                    </w:p>
                  </w:txbxContent>
                </v:textbox>
              </v:rect>
            </w:pict>
          </mc:Fallback>
        </mc:AlternateContent>
      </w:r>
      <w:r w:rsidR="00417A45">
        <w:rPr>
          <w:rFonts w:ascii="メイリオ" w:eastAsia="メイリオ" w:hAnsi="メイリオ" w:hint="eastAsia"/>
          <w:u w:val="single"/>
        </w:rPr>
        <w:t>2</w:t>
      </w:r>
      <w:r w:rsidR="00EA4981" w:rsidRPr="00EA4981">
        <w:rPr>
          <w:rFonts w:ascii="メイリオ" w:eastAsia="メイリオ" w:hAnsi="メイリオ" w:hint="eastAsia"/>
          <w:u w:val="single"/>
        </w:rPr>
        <w:t xml:space="preserve">年　組　番　</w:t>
      </w:r>
      <w:r w:rsidR="00EA4981">
        <w:rPr>
          <w:rFonts w:ascii="メイリオ" w:eastAsia="メイリオ" w:hAnsi="メイリオ" w:hint="eastAsia"/>
          <w:u w:val="single"/>
        </w:rPr>
        <w:t xml:space="preserve">氏名　　　　　　　　　</w:t>
      </w:r>
      <w:r w:rsidR="00734C25">
        <w:rPr>
          <w:rFonts w:ascii="メイリオ" w:eastAsia="メイリオ" w:hAnsi="メイリオ" w:hint="eastAsia"/>
          <w:u w:val="single"/>
        </w:rPr>
        <w:t xml:space="preserve">　</w:t>
      </w:r>
    </w:p>
    <w:p w:rsidR="00FE5A40" w:rsidRDefault="00FE5A40" w:rsidP="00504F9D">
      <w:pPr>
        <w:ind w:rightChars="-62" w:right="-14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課題①</w:t>
      </w:r>
      <w:r w:rsidR="0080205D">
        <w:rPr>
          <w:rFonts w:ascii="メイリオ" w:eastAsia="メイリオ" w:hAnsi="メイリオ" w:hint="eastAsia"/>
        </w:rPr>
        <w:t xml:space="preserve">   </w:t>
      </w:r>
      <w:r w:rsidR="003779D2">
        <w:rPr>
          <w:rFonts w:ascii="メイリオ" w:eastAsia="メイリオ" w:hAnsi="メイリオ"/>
        </w:rPr>
        <w:t>A</w:t>
      </w:r>
      <w:r w:rsidR="003779D2">
        <w:rPr>
          <w:rFonts w:ascii="メイリオ" w:eastAsia="メイリオ" w:hAnsi="メイリオ" w:hint="eastAsia"/>
        </w:rPr>
        <w:t>)</w:t>
      </w:r>
      <w:r w:rsidR="003779D2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教科書</w:t>
      </w:r>
      <w:r w:rsidR="0080205D">
        <w:rPr>
          <w:rFonts w:ascii="メイリオ" w:eastAsia="メイリオ" w:hAnsi="メイリオ"/>
        </w:rPr>
        <w:t>2.</w:t>
      </w:r>
      <w:r w:rsidR="0080205D">
        <w:rPr>
          <w:rFonts w:ascii="メイリオ" w:eastAsia="メイリオ" w:hAnsi="メイリオ" w:hint="eastAsia"/>
        </w:rPr>
        <w:t>3</w:t>
      </w:r>
      <w:r w:rsidR="00FF3E8D">
        <w:rPr>
          <w:rFonts w:ascii="メイリオ" w:eastAsia="メイリオ" w:hAnsi="メイリオ" w:hint="eastAsia"/>
        </w:rPr>
        <w:t>上</w:t>
      </w:r>
      <w:r>
        <w:rPr>
          <w:rFonts w:ascii="メイリオ" w:eastAsia="メイリオ" w:hAnsi="メイリオ" w:hint="eastAsia"/>
        </w:rPr>
        <w:t>の楽譜を追いながら、音源を聴きましょう</w:t>
      </w:r>
    </w:p>
    <w:p w:rsidR="00FE5A40" w:rsidRDefault="00FE5A40" w:rsidP="00FF3E8D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</w:t>
      </w:r>
      <w:r w:rsidR="00EA4981">
        <w:rPr>
          <w:rFonts w:ascii="メイリオ" w:eastAsia="メイリオ" w:hAnsi="メイリオ" w:hint="eastAsia"/>
        </w:rPr>
        <w:t>②</w:t>
      </w:r>
      <w:r w:rsidR="0080205D">
        <w:rPr>
          <w:rFonts w:ascii="メイリオ" w:eastAsia="メイリオ" w:hAnsi="メイリオ" w:hint="eastAsia"/>
        </w:rPr>
        <w:t xml:space="preserve">  </w:t>
      </w:r>
      <w:r w:rsidR="00EA4981">
        <w:rPr>
          <w:rFonts w:ascii="メイリオ" w:eastAsia="メイリオ" w:hAnsi="メイリオ" w:hint="eastAsia"/>
        </w:rPr>
        <w:t xml:space="preserve"> </w:t>
      </w:r>
      <w:r w:rsidR="00FF3E8D">
        <w:rPr>
          <w:rFonts w:ascii="メイリオ" w:eastAsia="メイリオ" w:hAnsi="メイリオ" w:hint="eastAsia"/>
        </w:rPr>
        <w:t>この曲は８分の６拍子で出来ています。音楽の</w:t>
      </w:r>
    </w:p>
    <w:p w:rsidR="00FF3E8D" w:rsidRDefault="00250C7B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03E3" wp14:editId="0748E0DA">
                <wp:simplePos x="0" y="0"/>
                <wp:positionH relativeFrom="column">
                  <wp:posOffset>4900930</wp:posOffset>
                </wp:positionH>
                <wp:positionV relativeFrom="paragraph">
                  <wp:posOffset>160655</wp:posOffset>
                </wp:positionV>
                <wp:extent cx="670560" cy="1039495"/>
                <wp:effectExtent l="0" t="0" r="2540" b="19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039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5D" w:rsidRDefault="00504F9D" w:rsidP="008020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4980" cy="47498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qr20200510003032234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05D" w:rsidRPr="0080205D" w:rsidRDefault="0080205D" w:rsidP="008020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8020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の音源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303E3" id="正方形/長方形 5" o:spid="_x0000_s1028" style="position:absolute;left:0;text-align:left;margin-left:385.9pt;margin-top:12.65pt;width:52.8pt;height:8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" fillcolor="#bfbfbf [2412]" stroked="f" strokeweight="1pt">
                <v:textbox>
                  <w:txbxContent>
                    <w:p w:rsidR="0080205D" w:rsidRDefault="00504F9D" w:rsidP="008020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4980" cy="47498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qr20200510003032234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05D" w:rsidRPr="0080205D" w:rsidRDefault="0080205D" w:rsidP="008020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80205D">
                        <w:rPr>
                          <w:rFonts w:hint="eastAsia"/>
                          <w:sz w:val="18"/>
                          <w:szCs w:val="18"/>
                        </w:rPr>
                        <w:t>の音源</w:t>
                      </w:r>
                    </w:p>
                  </w:txbxContent>
                </v:textbox>
              </v:rect>
            </w:pict>
          </mc:Fallback>
        </mc:AlternateContent>
      </w:r>
      <w:r w:rsidR="00FF3E8D">
        <w:rPr>
          <w:rFonts w:ascii="メイリオ" w:eastAsia="メイリオ" w:hAnsi="メイリオ" w:hint="eastAsia"/>
        </w:rPr>
        <w:t>まとまりを感じて</w:t>
      </w:r>
      <w:r w:rsidR="00417A45">
        <w:rPr>
          <w:rFonts w:ascii="メイリオ" w:eastAsia="メイリオ" w:hAnsi="メイリオ" w:hint="eastAsia"/>
        </w:rPr>
        <w:t>もう一度聴いてみましょう</w:t>
      </w:r>
      <w:r w:rsidR="00FF3E8D">
        <w:rPr>
          <w:rFonts w:ascii="メイリオ" w:eastAsia="メイリオ" w:hAnsi="メイリオ" w:hint="eastAsia"/>
        </w:rPr>
        <w:t>。</w:t>
      </w:r>
    </w:p>
    <w:p w:rsidR="00417A45" w:rsidRDefault="00417A45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-580242</wp:posOffset>
                </wp:positionH>
                <wp:positionV relativeFrom="paragraph">
                  <wp:posOffset>127114</wp:posOffset>
                </wp:positionV>
                <wp:extent cx="1223158" cy="558140"/>
                <wp:effectExtent l="50800" t="139700" r="0" b="7747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546">
                          <a:off x="0" y="0"/>
                          <a:ext cx="1223158" cy="558140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A45" w:rsidRPr="00417A45" w:rsidRDefault="00417A45" w:rsidP="00417A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7A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音を</w:t>
                            </w:r>
                            <w:r w:rsidRPr="00417A45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417A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目</w:t>
                            </w:r>
                            <w:r w:rsidRPr="00417A45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417A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で見てみよう！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29" type="#_x0000_t15" style="position:absolute;left:0;text-align:left;margin-left:-45.7pt;margin-top:10pt;width:96.3pt;height:43.95pt;rotation:832904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" adj="16672" fillcolor="#4472c4 [3204]" stroked="f" strokeweight="1pt">
                <v:textbox>
                  <w:txbxContent>
                    <w:p w:rsidR="00417A45" w:rsidRPr="00417A45" w:rsidRDefault="00417A45" w:rsidP="00417A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7A45">
                        <w:rPr>
                          <w:rFonts w:hint="eastAsia"/>
                          <w:sz w:val="18"/>
                          <w:szCs w:val="18"/>
                        </w:rPr>
                        <w:t>音を</w:t>
                      </w:r>
                      <w:r w:rsidRPr="00417A45">
                        <w:rPr>
                          <w:sz w:val="18"/>
                          <w:szCs w:val="18"/>
                        </w:rPr>
                        <w:t>’</w:t>
                      </w:r>
                      <w:r w:rsidRPr="00417A45">
                        <w:rPr>
                          <w:rFonts w:hint="eastAsia"/>
                          <w:sz w:val="18"/>
                          <w:szCs w:val="18"/>
                        </w:rPr>
                        <w:t>目</w:t>
                      </w:r>
                      <w:r w:rsidRPr="00417A45">
                        <w:rPr>
                          <w:sz w:val="18"/>
                          <w:szCs w:val="18"/>
                        </w:rPr>
                        <w:t>’</w:t>
                      </w:r>
                      <w:r w:rsidRPr="00417A45">
                        <w:rPr>
                          <w:rFonts w:hint="eastAsia"/>
                          <w:sz w:val="18"/>
                          <w:szCs w:val="18"/>
                        </w:rPr>
                        <w:t>で見てみよう！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7456" behindDoc="0" locked="0" layoutInCell="1" allowOverlap="1" wp14:anchorId="6682ACE6">
            <wp:simplePos x="0" y="0"/>
            <wp:positionH relativeFrom="column">
              <wp:posOffset>688975</wp:posOffset>
            </wp:positionH>
            <wp:positionV relativeFrom="paragraph">
              <wp:posOffset>65405</wp:posOffset>
            </wp:positionV>
            <wp:extent cx="2576830" cy="749935"/>
            <wp:effectExtent l="0" t="0" r="127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-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A45" w:rsidRDefault="00417A45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</w:p>
    <w:p w:rsidR="00417A45" w:rsidRDefault="00417A45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</w:p>
    <w:p w:rsidR="00417A45" w:rsidRDefault="00417A45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</w:p>
    <w:p w:rsidR="00417A45" w:rsidRDefault="00417A45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</w:p>
    <w:p w:rsidR="00417A45" w:rsidRDefault="00417A45" w:rsidP="00FF3E8D">
      <w:pPr>
        <w:spacing w:line="280" w:lineRule="exact"/>
        <w:ind w:firstLineChars="450" w:firstLine="1080"/>
        <w:rPr>
          <w:rFonts w:ascii="メイリオ" w:eastAsia="メイリオ" w:hAnsi="メイリオ"/>
        </w:rPr>
      </w:pPr>
    </w:p>
    <w:p w:rsidR="00EA4981" w:rsidRDefault="00FE5A40" w:rsidP="00EA4981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課題③</w:t>
      </w:r>
      <w:r w:rsidR="0080205D">
        <w:rPr>
          <w:rFonts w:ascii="メイリオ" w:eastAsia="メイリオ" w:hAnsi="メイリオ" w:hint="eastAsia"/>
        </w:rPr>
        <w:t xml:space="preserve">  </w:t>
      </w:r>
      <w:r w:rsidR="00EA4981">
        <w:rPr>
          <w:rFonts w:ascii="メイリオ" w:eastAsia="メイリオ" w:hAnsi="メイリオ" w:hint="eastAsia"/>
        </w:rPr>
        <w:t xml:space="preserve"> </w:t>
      </w:r>
      <w:r w:rsidR="000E2B4B">
        <w:rPr>
          <w:rFonts w:ascii="メイリオ" w:eastAsia="メイリオ" w:hAnsi="メイリオ" w:hint="eastAsia"/>
        </w:rPr>
        <w:t>ワーク、教科書の確認の「夢の世界」</w:t>
      </w:r>
      <w:bookmarkStart w:id="0" w:name="_GoBack"/>
      <w:bookmarkEnd w:id="0"/>
      <w:r w:rsidR="00EA4981">
        <w:rPr>
          <w:rFonts w:ascii="メイリオ" w:eastAsia="メイリオ" w:hAnsi="メイリオ" w:hint="eastAsia"/>
        </w:rPr>
        <w:t>をやりましょう</w:t>
      </w:r>
    </w:p>
    <w:p w:rsidR="00FE5A40" w:rsidRPr="0080205D" w:rsidRDefault="00EA4981" w:rsidP="002E5FC3">
      <w:pPr>
        <w:spacing w:line="300" w:lineRule="exact"/>
        <w:ind w:rightChars="-295" w:right="-70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課題④</w:t>
      </w:r>
      <w:r w:rsidR="00FF3E8D">
        <w:rPr>
          <w:rFonts w:ascii="メイリオ" w:eastAsia="メイリオ" w:hAnsi="メイリオ" w:hint="eastAsia"/>
        </w:rPr>
        <w:t xml:space="preserve">   様々な８分の６拍子の曲に触れましょう</w:t>
      </w:r>
    </w:p>
    <w:p w:rsidR="00FE5A40" w:rsidRDefault="003779D2" w:rsidP="00504F9D">
      <w:pPr>
        <w:spacing w:line="300" w:lineRule="exact"/>
        <w:outlineLvl w:val="0"/>
        <w:rPr>
          <w:rFonts w:ascii="メイリオ" w:eastAsia="メイリオ" w:hAnsi="メイリオ"/>
        </w:rPr>
      </w:pPr>
      <w:r>
        <w:t>B</w:t>
      </w:r>
      <w:r w:rsidR="00FE5A40">
        <w:rPr>
          <w:rFonts w:hint="eastAsia"/>
        </w:rPr>
        <w:t xml:space="preserve">） </w:t>
      </w:r>
      <w:r w:rsidR="004A40B4" w:rsidRPr="004A40B4">
        <w:t>https://www.youtube.com/watch?v=IQPXa9c3Vzs</w:t>
      </w:r>
      <w:r w:rsidR="004A40B4" w:rsidRPr="004A40B4">
        <w:rPr>
          <w:rFonts w:ascii="メイリオ" w:eastAsia="メイリオ" w:hAnsi="メイリオ"/>
        </w:rPr>
        <w:t>ハリー・ポッターと賢者の石より</w:t>
      </w:r>
    </w:p>
    <w:p w:rsidR="00504F9D" w:rsidRPr="00504F9D" w:rsidRDefault="00504F9D" w:rsidP="00504F9D">
      <w:pPr>
        <w:spacing w:line="300" w:lineRule="exact"/>
        <w:outlineLvl w:val="0"/>
      </w:pPr>
    </w:p>
    <w:tbl>
      <w:tblPr>
        <w:tblStyle w:val="a9"/>
        <w:tblW w:w="10622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FE5A40" w:rsidTr="002E5FC3">
        <w:tc>
          <w:tcPr>
            <w:tcW w:w="10622" w:type="dxa"/>
          </w:tcPr>
          <w:p w:rsidR="00FE5A40" w:rsidRPr="002E5FC3" w:rsidRDefault="004A40B4" w:rsidP="00FE5A40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2E5FC3">
              <w:rPr>
                <w:rFonts w:ascii="メイリオ" w:eastAsia="メイリオ" w:hAnsi="メイリオ" w:hint="eastAsia"/>
                <w:sz w:val="21"/>
                <w:szCs w:val="21"/>
              </w:rPr>
              <w:t>拍子に着目して感想を書きましょう：</w:t>
            </w:r>
          </w:p>
        </w:tc>
      </w:tr>
      <w:tr w:rsidR="00FE5A40" w:rsidTr="002E5FC3">
        <w:tc>
          <w:tcPr>
            <w:tcW w:w="10622" w:type="dxa"/>
          </w:tcPr>
          <w:p w:rsidR="00FE5A40" w:rsidRDefault="00FE5A40" w:rsidP="00FE5A40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FE5A40" w:rsidTr="002E5FC3">
        <w:tc>
          <w:tcPr>
            <w:tcW w:w="10622" w:type="dxa"/>
          </w:tcPr>
          <w:p w:rsidR="00FE5A40" w:rsidRDefault="002E5FC3" w:rsidP="002E5FC3">
            <w:pPr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（鑑賞のヒント：指揮者の動き）</w:t>
            </w:r>
          </w:p>
        </w:tc>
      </w:tr>
    </w:tbl>
    <w:p w:rsidR="00EA4981" w:rsidRDefault="00EA4981" w:rsidP="000D4336">
      <w:pPr>
        <w:spacing w:line="320" w:lineRule="exact"/>
        <w:rPr>
          <w:rFonts w:ascii="メイリオ" w:eastAsia="メイリオ" w:hAnsi="メイリオ"/>
        </w:rPr>
      </w:pPr>
    </w:p>
    <w:p w:rsidR="002E5FC3" w:rsidRDefault="004A40B4" w:rsidP="00504F9D">
      <w:pPr>
        <w:spacing w:line="300" w:lineRule="exact"/>
        <w:jc w:val="center"/>
        <w:rPr>
          <w:rFonts w:ascii="メイリオ" w:eastAsia="メイリオ" w:hAnsi="メイリオ"/>
        </w:rPr>
      </w:pPr>
      <w:r>
        <w:t>C</w:t>
      </w:r>
      <w:r>
        <w:rPr>
          <w:rFonts w:hint="eastAsia"/>
        </w:rPr>
        <w:t xml:space="preserve">） </w:t>
      </w:r>
      <w:r w:rsidRPr="004A40B4">
        <w:t>https://www.youtube.com/watch?v=EvBDa4TX3Bo&amp;feature=youtu.be</w:t>
      </w:r>
    </w:p>
    <w:p w:rsidR="000D4336" w:rsidRDefault="004A40B4" w:rsidP="00504F9D">
      <w:pPr>
        <w:spacing w:line="300" w:lineRule="exact"/>
        <w:jc w:val="center"/>
        <w:rPr>
          <w:rFonts w:ascii="メイリオ" w:eastAsia="メイリオ" w:hAnsi="メイリオ"/>
        </w:rPr>
      </w:pPr>
      <w:r w:rsidRPr="004A40B4">
        <w:rPr>
          <w:rFonts w:ascii="メイリオ" w:eastAsia="メイリオ" w:hAnsi="メイリオ"/>
        </w:rPr>
        <w:t>「NOT FOUND」</w:t>
      </w:r>
      <w:proofErr w:type="spellStart"/>
      <w:r w:rsidRPr="004A40B4">
        <w:rPr>
          <w:rFonts w:ascii="メイリオ" w:eastAsia="メイリオ" w:hAnsi="メイリオ"/>
        </w:rPr>
        <w:t>Mr.Children</w:t>
      </w:r>
      <w:proofErr w:type="spellEnd"/>
      <w:r w:rsidR="001917BE">
        <w:rPr>
          <w:rFonts w:ascii="メイリオ" w:eastAsia="メイリオ" w:hAnsi="メイリオ"/>
        </w:rPr>
        <w:t xml:space="preserve">  </w:t>
      </w:r>
      <w:r w:rsidRPr="004A40B4">
        <w:rPr>
          <w:rFonts w:ascii="メイリオ" w:eastAsia="メイリオ" w:hAnsi="メイリオ"/>
        </w:rPr>
        <w:t>［(an imitation) blood orange］</w:t>
      </w:r>
    </w:p>
    <w:p w:rsidR="00504F9D" w:rsidRPr="004A40B4" w:rsidRDefault="00504F9D" w:rsidP="00504F9D">
      <w:pPr>
        <w:spacing w:line="300" w:lineRule="exact"/>
        <w:jc w:val="center"/>
        <w:rPr>
          <w:rFonts w:ascii="メイリオ" w:eastAsia="メイリオ" w:hAnsi="メイリオ"/>
        </w:rPr>
      </w:pPr>
    </w:p>
    <w:tbl>
      <w:tblPr>
        <w:tblStyle w:val="a9"/>
        <w:tblW w:w="10622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2E5FC3" w:rsidRPr="002E5FC3" w:rsidTr="00CF77F4">
        <w:tc>
          <w:tcPr>
            <w:tcW w:w="10622" w:type="dxa"/>
          </w:tcPr>
          <w:p w:rsidR="002E5FC3" w:rsidRPr="002E5FC3" w:rsidRDefault="002E5FC3" w:rsidP="00CF77F4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2E5FC3">
              <w:rPr>
                <w:rFonts w:ascii="メイリオ" w:eastAsia="メイリオ" w:hAnsi="メイリオ" w:hint="eastAsia"/>
                <w:sz w:val="21"/>
                <w:szCs w:val="21"/>
              </w:rPr>
              <w:t>拍子に着目して感想を書きましょう：</w:t>
            </w:r>
          </w:p>
        </w:tc>
      </w:tr>
      <w:tr w:rsidR="002E5FC3" w:rsidTr="00CF77F4">
        <w:tc>
          <w:tcPr>
            <w:tcW w:w="10622" w:type="dxa"/>
          </w:tcPr>
          <w:p w:rsidR="002E5FC3" w:rsidRDefault="002E5FC3" w:rsidP="00CF77F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2E5FC3" w:rsidTr="00CF77F4">
        <w:tc>
          <w:tcPr>
            <w:tcW w:w="10622" w:type="dxa"/>
          </w:tcPr>
          <w:p w:rsidR="002E5FC3" w:rsidRDefault="002E5FC3" w:rsidP="002E5FC3">
            <w:pPr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（鑑賞のヒント：ヴォーカルの動き）</w:t>
            </w:r>
          </w:p>
        </w:tc>
      </w:tr>
    </w:tbl>
    <w:p w:rsidR="00504F9D" w:rsidRDefault="00504F9D" w:rsidP="00504F9D">
      <w:pPr>
        <w:spacing w:line="320" w:lineRule="exact"/>
        <w:rPr>
          <w:rFonts w:ascii="メイリオ" w:eastAsia="メイリオ" w:hAnsi="メイリオ"/>
        </w:rPr>
      </w:pPr>
    </w:p>
    <w:p w:rsidR="00504F9D" w:rsidRDefault="00504F9D" w:rsidP="00504F9D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８分の６拍子の曲を</w:t>
      </w:r>
      <w:proofErr w:type="spellStart"/>
      <w:r>
        <w:rPr>
          <w:rFonts w:ascii="メイリオ" w:eastAsia="メイリオ" w:hAnsi="メイリオ"/>
        </w:rPr>
        <w:t>Youtube</w:t>
      </w:r>
      <w:proofErr w:type="spellEnd"/>
      <w:r>
        <w:rPr>
          <w:rFonts w:ascii="メイリオ" w:eastAsia="メイリオ" w:hAnsi="メイリオ" w:hint="eastAsia"/>
        </w:rPr>
        <w:t>などで探し、そのタイトルを教えてください。</w:t>
      </w:r>
    </w:p>
    <w:p w:rsidR="001F6D5F" w:rsidRPr="00FE5A40" w:rsidRDefault="00653190" w:rsidP="00EA4981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852805</wp:posOffset>
                </wp:positionV>
                <wp:extent cx="4776535" cy="646386"/>
                <wp:effectExtent l="0" t="0" r="11430" b="146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535" cy="6463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05D" w:rsidRDefault="0080205D" w:rsidP="0080205D">
                            <w:r>
                              <w:rPr>
                                <w:rFonts w:hint="eastAsia"/>
                              </w:rPr>
                              <w:t>音楽の課題はオンラインからも提出可能です。学校HPのオンライン授業</w:t>
                            </w:r>
                            <w:r w:rsidR="00E77036">
                              <w:rPr>
                                <w:rFonts w:hint="eastAsia"/>
                              </w:rPr>
                              <w:t>【音楽】から提出してください。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30" style="position:absolute;margin-left:113.6pt;margin-top:67.15pt;width:376.1pt;height:5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" fillcolor="white [3201]" strokecolor="#70ad47 [3209]" strokeweight="1pt">
                <v:stroke joinstyle="miter"/>
                <v:textbox>
                  <w:txbxContent>
                    <w:p w:rsidR="0080205D" w:rsidRDefault="0080205D" w:rsidP="0080205D">
                      <w:r>
                        <w:rPr>
                          <w:rFonts w:hint="eastAsia"/>
                        </w:rPr>
                        <w:t>音楽の課題はオンラインからも提出可能です。学校HPのオンライン授業</w:t>
                      </w:r>
                      <w:r w:rsidR="00E77036">
                        <w:rPr>
                          <w:rFonts w:hint="eastAsia"/>
                        </w:rPr>
                        <w:t>【音楽】から提出してください。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34C25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53106</wp:posOffset>
                </wp:positionH>
                <wp:positionV relativeFrom="paragraph">
                  <wp:posOffset>130643</wp:posOffset>
                </wp:positionV>
                <wp:extent cx="5178392" cy="403225"/>
                <wp:effectExtent l="0" t="0" r="16510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392" cy="40322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F9D" w:rsidRPr="00504F9D" w:rsidRDefault="00504F9D" w:rsidP="00504F9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504F9D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31" style="position:absolute;margin-left:4.2pt;margin-top:10.3pt;width:407.75pt;height:3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" filled="f" strokecolor="#1f3763 [1604]" strokeweight="1pt">
                <v:stroke dashstyle="1 1"/>
                <v:textbox>
                  <w:txbxContent>
                    <w:p w:rsidR="00504F9D" w:rsidRPr="00504F9D" w:rsidRDefault="00504F9D" w:rsidP="00504F9D">
                      <w:pPr>
                        <w:rPr>
                          <w:color w:val="A6A6A6" w:themeColor="background1" w:themeShade="A6"/>
                        </w:rPr>
                      </w:pPr>
                      <w:r w:rsidRPr="00504F9D">
                        <w:rPr>
                          <w:rFonts w:hint="eastAsia"/>
                          <w:color w:val="A6A6A6" w:themeColor="background1" w:themeShade="A6"/>
                        </w:rPr>
                        <w:t>Title: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D5F" w:rsidRPr="00FE5A40" w:rsidSect="00653190">
      <w:headerReference w:type="default" r:id="rId13"/>
      <w:pgSz w:w="11900" w:h="16840"/>
      <w:pgMar w:top="1243" w:right="1127" w:bottom="1118" w:left="1417" w:header="36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41" w:rsidRDefault="007D4141" w:rsidP="00FE5A40">
      <w:r>
        <w:separator/>
      </w:r>
    </w:p>
  </w:endnote>
  <w:endnote w:type="continuationSeparator" w:id="0">
    <w:p w:rsidR="007D4141" w:rsidRDefault="007D4141" w:rsidP="00FE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41" w:rsidRDefault="007D4141" w:rsidP="00FE5A40">
      <w:r>
        <w:separator/>
      </w:r>
    </w:p>
  </w:footnote>
  <w:footnote w:type="continuationSeparator" w:id="0">
    <w:p w:rsidR="007D4141" w:rsidRDefault="007D4141" w:rsidP="00FE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40" w:rsidRPr="00FE5A40" w:rsidRDefault="00FE5A40" w:rsidP="00FE5A40">
    <w:pPr>
      <w:jc w:val="right"/>
      <w:rPr>
        <w:rFonts w:ascii="メイリオ" w:eastAsia="メイリオ" w:hAnsi="メイリオ"/>
      </w:rPr>
    </w:pPr>
    <w:r w:rsidRPr="00FE5A40">
      <w:rPr>
        <w:rFonts w:ascii="メイリオ" w:eastAsia="メイリオ" w:hAnsi="メイリオ"/>
      </w:rPr>
      <w:tab/>
    </w:r>
    <w:r>
      <w:rPr>
        <w:rFonts w:ascii="メイリオ" w:eastAsia="メイリオ" w:hAnsi="メイリオ" w:hint="eastAsia"/>
      </w:rPr>
      <w:t>川口市立</w:t>
    </w:r>
    <w:r w:rsidRPr="00FE5A40">
      <w:rPr>
        <w:rFonts w:ascii="メイリオ" w:eastAsia="メイリオ" w:hAnsi="メイリオ" w:hint="eastAsia"/>
      </w:rPr>
      <w:t>芝東中学校学校</w:t>
    </w:r>
    <w:r>
      <w:rPr>
        <w:rFonts w:ascii="メイリオ" w:eastAsia="メイリオ" w:hAnsi="メイリオ"/>
      </w:rPr>
      <w:t xml:space="preserve"> </w:t>
    </w:r>
    <w:r w:rsidRPr="00FE5A40">
      <w:rPr>
        <w:rFonts w:ascii="メイリオ" w:eastAsia="メイリオ" w:hAnsi="メイリオ" w:hint="eastAsia"/>
      </w:rPr>
      <w:t>“音楽</w:t>
    </w:r>
    <w:r w:rsidRPr="00FE5A40">
      <w:rPr>
        <w:rFonts w:ascii="メイリオ" w:eastAsia="メイリオ" w:hAnsi="メイリオ"/>
      </w:rPr>
      <w:t>“</w:t>
    </w:r>
    <w:r>
      <w:rPr>
        <w:rFonts w:ascii="メイリオ" w:eastAsia="メイリオ" w:hAnsi="メイリオ"/>
      </w:rPr>
      <w:t xml:space="preserve"> </w:t>
    </w:r>
    <w:r w:rsidRPr="00FE5A40">
      <w:rPr>
        <w:rFonts w:ascii="メイリオ" w:eastAsia="メイリオ" w:hAnsi="メイリオ" w:hint="eastAsia"/>
      </w:rPr>
      <w:t>2</w:t>
    </w:r>
    <w:r w:rsidRPr="00FE5A40">
      <w:rPr>
        <w:rFonts w:ascii="メイリオ" w:eastAsia="メイリオ" w:hAnsi="メイリオ"/>
      </w:rPr>
      <w:t>020</w:t>
    </w:r>
  </w:p>
  <w:p w:rsidR="00FE5A40" w:rsidRPr="00653190" w:rsidRDefault="00EA4981" w:rsidP="00653190">
    <w:pPr>
      <w:jc w:val="right"/>
    </w:pPr>
    <w:r>
      <w:rPr>
        <w:rFonts w:hint="eastAsia"/>
        <w:color w:val="666666"/>
        <w:sz w:val="21"/>
        <w:szCs w:val="21"/>
        <w:shd w:val="clear" w:color="auto" w:fill="FFFFFF"/>
      </w:rPr>
      <w:t>【2020.0501芝東中ONLINE学習コンテンツNo.00</w:t>
    </w:r>
    <w:r w:rsidR="00504F9D">
      <w:rPr>
        <w:color w:val="666666"/>
        <w:sz w:val="21"/>
        <w:szCs w:val="21"/>
        <w:shd w:val="clear" w:color="auto" w:fill="FFFFFF"/>
      </w:rPr>
      <w:t>7</w:t>
    </w:r>
    <w:r>
      <w:rPr>
        <w:rFonts w:hint="eastAsia"/>
        <w:color w:val="666666"/>
        <w:sz w:val="21"/>
        <w:szCs w:val="21"/>
        <w:shd w:val="clear" w:color="auto" w:fill="FFFFFF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40"/>
    <w:rsid w:val="000D4336"/>
    <w:rsid w:val="000E2B4B"/>
    <w:rsid w:val="00140926"/>
    <w:rsid w:val="001917BE"/>
    <w:rsid w:val="001F6D5F"/>
    <w:rsid w:val="00222D85"/>
    <w:rsid w:val="00250C7B"/>
    <w:rsid w:val="002B2516"/>
    <w:rsid w:val="002E5FC3"/>
    <w:rsid w:val="003779D2"/>
    <w:rsid w:val="00417A45"/>
    <w:rsid w:val="00470D17"/>
    <w:rsid w:val="004A40B4"/>
    <w:rsid w:val="00504F9D"/>
    <w:rsid w:val="00645F55"/>
    <w:rsid w:val="00653190"/>
    <w:rsid w:val="00734C25"/>
    <w:rsid w:val="007D4141"/>
    <w:rsid w:val="0080205D"/>
    <w:rsid w:val="008D02D6"/>
    <w:rsid w:val="009D5E02"/>
    <w:rsid w:val="00E77036"/>
    <w:rsid w:val="00EA4981"/>
    <w:rsid w:val="00FE5A40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BD6DE"/>
  <w15:chartTrackingRefBased/>
  <w15:docId w15:val="{EF0C5D52-E43D-B54E-87C6-B7DC68CB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A40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4A40B4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A4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FE5A40"/>
  </w:style>
  <w:style w:type="paragraph" w:styleId="a5">
    <w:name w:val="footer"/>
    <w:basedOn w:val="a"/>
    <w:link w:val="a6"/>
    <w:uiPriority w:val="99"/>
    <w:unhideWhenUsed/>
    <w:rsid w:val="00FE5A4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FE5A40"/>
  </w:style>
  <w:style w:type="character" w:styleId="a7">
    <w:name w:val="Hyperlink"/>
    <w:basedOn w:val="a0"/>
    <w:uiPriority w:val="99"/>
    <w:semiHidden/>
    <w:unhideWhenUsed/>
    <w:rsid w:val="00FE5A4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5A40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E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40B4"/>
    <w:rPr>
      <w:rFonts w:asciiTheme="majorHAnsi" w:eastAsiaTheme="majorEastAsia" w:hAnsiTheme="majorHAnsi" w:cstheme="majorBid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13</cp:revision>
  <dcterms:created xsi:type="dcterms:W3CDTF">2020-04-30T13:19:00Z</dcterms:created>
  <dcterms:modified xsi:type="dcterms:W3CDTF">2020-05-11T12:44:00Z</dcterms:modified>
</cp:coreProperties>
</file>